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17" w:rsidRPr="00915EFA" w:rsidRDefault="00945762">
      <w:pPr>
        <w:rPr>
          <w:rFonts w:ascii="SofiaSans" w:hAnsi="SofiaSans"/>
          <w:sz w:val="22"/>
          <w:szCs w:val="22"/>
          <w:lang w:val="en-US"/>
        </w:rPr>
      </w:pPr>
      <w:r w:rsidRPr="00915EFA">
        <w:rPr>
          <w:rFonts w:ascii="SofiaSans" w:hAnsi="SofiaSans"/>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-508000</wp:posOffset>
                </wp:positionV>
                <wp:extent cx="38735" cy="17526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20A" w:rsidRDefault="0042420A" w:rsidP="00D758ED">
                            <w:r>
                              <w:rPr>
                                <w:color w:val="00000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40pt;width:3.05pt;height:1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" filled="f" stroked="f">
                <v:textbox style="mso-fit-shape-to-text:t" inset="0,0,0,0">
                  <w:txbxContent>
                    <w:p w:rsidR="0042420A" w:rsidRDefault="0042420A" w:rsidP="00D758ED">
                      <w:r>
                        <w:rPr>
                          <w:color w:val="000000"/>
                          <w:lang w:val="en-US"/>
                        </w:rPr>
                        <w:t xml:space="preserve"> </w:t>
                      </w:r>
                    </w:p>
                  </w:txbxContent>
                </v:textbox>
              </v:rect>
            </w:pict>
          </mc:Fallback>
        </mc:AlternateContent>
      </w:r>
    </w:p>
    <w:p w:rsidR="00C623D4" w:rsidRPr="00915EFA" w:rsidRDefault="00945762" w:rsidP="00C623D4">
      <w:pPr>
        <w:autoSpaceDE w:val="0"/>
        <w:autoSpaceDN w:val="0"/>
        <w:jc w:val="center"/>
        <w:rPr>
          <w:rFonts w:ascii="SofiaSans" w:eastAsia="Batang" w:hAnsi="SofiaSans"/>
          <w:sz w:val="20"/>
          <w:szCs w:val="20"/>
          <w:lang w:eastAsia="ko-KR"/>
        </w:rPr>
      </w:pPr>
      <w:r w:rsidRPr="00915EFA">
        <w:rPr>
          <w:rFonts w:ascii="SofiaSans" w:eastAsia="Batang" w:hAnsi="SofiaSans"/>
          <w:noProof/>
          <w:sz w:val="20"/>
          <w:szCs w:val="20"/>
        </w:rPr>
        <w:drawing>
          <wp:inline distT="0" distB="0" distL="0" distR="0">
            <wp:extent cx="914400" cy="1009650"/>
            <wp:effectExtent l="0" t="0" r="0" b="0"/>
            <wp:docPr id="1" name="Картина 2" descr="Герб на София, в цвет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Герб на София, в цветов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C623D4" w:rsidRPr="00915EFA" w:rsidRDefault="00C623D4" w:rsidP="00C623D4">
      <w:pPr>
        <w:pBdr>
          <w:bottom w:val="single" w:sz="4" w:space="1" w:color="auto"/>
        </w:pBdr>
        <w:autoSpaceDE w:val="0"/>
        <w:autoSpaceDN w:val="0"/>
        <w:jc w:val="center"/>
        <w:rPr>
          <w:rFonts w:ascii="SofiaSans" w:eastAsia="Batang" w:hAnsi="SofiaSans"/>
          <w:b/>
          <w:sz w:val="28"/>
          <w:szCs w:val="28"/>
          <w:lang w:eastAsia="ko-KR"/>
        </w:rPr>
      </w:pPr>
      <w:r w:rsidRPr="00915EFA">
        <w:rPr>
          <w:rFonts w:ascii="SofiaSans" w:eastAsia="Batang" w:hAnsi="SofiaSans"/>
          <w:b/>
          <w:sz w:val="28"/>
          <w:szCs w:val="28"/>
          <w:lang w:eastAsia="ko-KR"/>
        </w:rPr>
        <w:t>СТОЛИЧНА ОБЩИНА</w:t>
      </w:r>
    </w:p>
    <w:p w:rsidR="00C623D4" w:rsidRPr="00915EFA" w:rsidRDefault="00C623D4" w:rsidP="00C869EA">
      <w:pPr>
        <w:rPr>
          <w:rFonts w:ascii="SofiaSans" w:hAnsi="SofiaSans"/>
          <w:b/>
          <w:sz w:val="28"/>
          <w:szCs w:val="28"/>
        </w:rPr>
      </w:pPr>
    </w:p>
    <w:p w:rsidR="00A42A68" w:rsidRPr="00915EFA" w:rsidRDefault="00A42A68" w:rsidP="00C869EA">
      <w:pPr>
        <w:rPr>
          <w:rFonts w:ascii="SofiaSans" w:hAnsi="SofiaSans"/>
          <w:b/>
          <w:sz w:val="28"/>
          <w:szCs w:val="28"/>
        </w:rPr>
      </w:pPr>
    </w:p>
    <w:p w:rsidR="00EB2674" w:rsidRPr="00915EFA" w:rsidRDefault="00EB2674" w:rsidP="00EB2674">
      <w:pPr>
        <w:jc w:val="center"/>
        <w:rPr>
          <w:rFonts w:ascii="SofiaSans" w:hAnsi="SofiaSans"/>
          <w:b/>
          <w:sz w:val="32"/>
          <w:szCs w:val="32"/>
        </w:rPr>
      </w:pPr>
      <w:r w:rsidRPr="00915EFA">
        <w:rPr>
          <w:rFonts w:ascii="SofiaSans" w:hAnsi="SofiaSans"/>
          <w:b/>
          <w:sz w:val="32"/>
          <w:szCs w:val="32"/>
        </w:rPr>
        <w:t>З А П О В Е Д</w:t>
      </w:r>
    </w:p>
    <w:p w:rsidR="00950906" w:rsidRPr="00915EFA" w:rsidRDefault="00CD09BC" w:rsidP="00EB2674">
      <w:pPr>
        <w:jc w:val="center"/>
        <w:rPr>
          <w:rFonts w:ascii="SofiaSans" w:hAnsi="SofiaSans"/>
          <w:b/>
          <w:sz w:val="28"/>
          <w:szCs w:val="28"/>
        </w:rPr>
      </w:pPr>
      <w:r>
        <w:rPr>
          <w:rFonts w:ascii="SofiaSans" w:hAnsi="SofiaSans"/>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05pt;height:95.95pt">
            <v:imagedata r:id="rId9" o:title=""/>
            <o:lock v:ext="edit" ungrouping="t" rotation="t" cropping="t" verticies="t" text="t" grouping="t"/>
            <o:signatureline v:ext="edit" id="{AF75CAAF-E574-4FD1-9B35-2B655D2E24B5}" provid="{00000000-0000-0000-0000-000000000000}" o:suggestedsigner="РЕГ. №" issignatureline="t"/>
          </v:shape>
        </w:pict>
      </w:r>
    </w:p>
    <w:p w:rsidR="00DC45B6" w:rsidRPr="00915EFA" w:rsidRDefault="00DC45B6" w:rsidP="00DC45B6">
      <w:pPr>
        <w:ind w:firstLine="720"/>
        <w:jc w:val="both"/>
        <w:rPr>
          <w:rFonts w:ascii="SofiaSans" w:hAnsi="SofiaSans"/>
          <w:sz w:val="28"/>
          <w:szCs w:val="28"/>
          <w:lang w:eastAsia="en-US"/>
        </w:rPr>
      </w:pPr>
      <w:r w:rsidRPr="00915EFA">
        <w:rPr>
          <w:rFonts w:ascii="SofiaSans" w:hAnsi="SofiaSans"/>
          <w:sz w:val="28"/>
          <w:szCs w:val="28"/>
          <w:lang w:eastAsia="en-US"/>
        </w:rPr>
        <w:t>На основание чл. 63, ал. 2 от Закона за местните данъци и такси и чл. 44, ал. 1, т. 1 и т. 8 и ал. 2 от Закона за местното самоуправление и местната администрация, за 202</w:t>
      </w:r>
      <w:r w:rsidR="000A0ED3" w:rsidRPr="00915EFA">
        <w:rPr>
          <w:rFonts w:ascii="SofiaSans" w:hAnsi="SofiaSans"/>
          <w:sz w:val="28"/>
          <w:szCs w:val="28"/>
          <w:lang w:eastAsia="en-US"/>
        </w:rPr>
        <w:t>4</w:t>
      </w:r>
      <w:r w:rsidRPr="00915EFA">
        <w:rPr>
          <w:rFonts w:ascii="SofiaSans" w:hAnsi="SofiaSans"/>
          <w:sz w:val="28"/>
          <w:szCs w:val="28"/>
          <w:lang w:eastAsia="en-US"/>
        </w:rPr>
        <w:t xml:space="preserve"> г. </w:t>
      </w:r>
    </w:p>
    <w:p w:rsidR="00DC45B6" w:rsidRPr="00915EFA" w:rsidRDefault="00DC45B6" w:rsidP="00DC45B6">
      <w:pPr>
        <w:jc w:val="both"/>
        <w:rPr>
          <w:rFonts w:ascii="SofiaSans" w:hAnsi="SofiaSans"/>
          <w:sz w:val="28"/>
          <w:szCs w:val="28"/>
          <w:lang w:eastAsia="en-US"/>
        </w:rPr>
      </w:pPr>
    </w:p>
    <w:p w:rsidR="00351058" w:rsidRPr="00915EFA" w:rsidRDefault="00351058" w:rsidP="00351058">
      <w:pPr>
        <w:jc w:val="center"/>
        <w:rPr>
          <w:rFonts w:ascii="SofiaSans" w:hAnsi="SofiaSans"/>
          <w:b/>
          <w:bCs/>
          <w:sz w:val="28"/>
          <w:szCs w:val="28"/>
          <w:lang w:eastAsia="en-US"/>
        </w:rPr>
      </w:pPr>
      <w:r w:rsidRPr="00915EFA">
        <w:rPr>
          <w:rFonts w:ascii="SofiaSans" w:hAnsi="SofiaSans"/>
          <w:b/>
          <w:bCs/>
          <w:sz w:val="28"/>
          <w:szCs w:val="28"/>
          <w:lang w:eastAsia="en-US"/>
        </w:rPr>
        <w:t>О П Р Е Д Е Л Я М:</w:t>
      </w:r>
    </w:p>
    <w:p w:rsidR="00351058" w:rsidRPr="00915EFA" w:rsidRDefault="00351058" w:rsidP="00351058">
      <w:pPr>
        <w:jc w:val="both"/>
        <w:rPr>
          <w:rFonts w:ascii="SofiaSans" w:hAnsi="SofiaSans"/>
          <w:sz w:val="28"/>
          <w:szCs w:val="28"/>
          <w:lang w:eastAsia="en-US"/>
        </w:rPr>
      </w:pPr>
    </w:p>
    <w:p w:rsidR="00351058" w:rsidRPr="00915EFA" w:rsidRDefault="00351058" w:rsidP="00351058">
      <w:pPr>
        <w:ind w:firstLine="700"/>
        <w:jc w:val="both"/>
        <w:rPr>
          <w:rFonts w:ascii="SofiaSans" w:hAnsi="SofiaSans"/>
          <w:b/>
          <w:bCs/>
          <w:sz w:val="28"/>
          <w:szCs w:val="28"/>
          <w:lang w:eastAsia="en-US"/>
        </w:rPr>
      </w:pPr>
      <w:r w:rsidRPr="00915EFA">
        <w:rPr>
          <w:rFonts w:ascii="SofiaSans" w:hAnsi="SofiaSans"/>
          <w:bCs/>
          <w:sz w:val="28"/>
          <w:szCs w:val="28"/>
          <w:lang w:eastAsia="en-US"/>
        </w:rPr>
        <w:t>1.</w:t>
      </w:r>
      <w:r w:rsidRPr="00915EFA">
        <w:rPr>
          <w:rFonts w:ascii="SofiaSans" w:hAnsi="SofiaSans"/>
          <w:b/>
          <w:bCs/>
          <w:sz w:val="28"/>
          <w:szCs w:val="28"/>
          <w:lang w:eastAsia="en-US"/>
        </w:rPr>
        <w:t xml:space="preserve"> Границите на територията на район „Връбница“, в които се извършва организирано сметосъбиране и сметоизвозване:</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ж.к. „Връбница-1“ и ж.к. „Връбница-2“ – ул. „Хан Кубрат“ от ул. „Бели Дунав“, ул. „Тишина“, река Беравица, ул. „189“, бул. „Ломско шосе“ до разклона за с. Мрамор, Складова зона, жп линия Илиянци – Банкя, бул. „Ломско шосе“ № 232, ул. „Академична“, фирма „Маркал“, Плувен комплекс, фирма „Транспрогрес“, Северен парк, ул. „Атанас Цветанов“, ул. „Тричко Велев“, ул. „Росна китка“, ул. „Бели Дунав“ до ул. „Хан Кубрат“.</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ж.к. „Обеля-1“,  ж.к. „Обеля-2“ и кв. „Обеля“ – бул. „Ломско шосе“ от ул. „Обелски път“ до разклона за с. Мрамор, Мраморско шосе, Околовръстен път, жп линия София – Банкя, бул. „Панчо Владигеров“, ул. „Акад. Д. Лихачов“, ул. „266“, ул. „Обелски път“ до бул. „Ломско шосе“.</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Околовръстен път от бул. „Ломско шосе“ до бул. „Сливница“, вкл. всички имоти на предприятия, фирми и жилищни имоти на граждани по кадастрални листа №№ 821, 80, 81, 96, 97, 98, 113, 114, 132, 151.</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бул. „Сливница“ от Околовръстен път до пътя за гр. Сливница, вкл. всички имоти на предприятия, фирми и жилищни имоти на граждани по кадастрални листа №№ 151, 150, 131, 823, А-7-4-В, А-7-5-Г, А-7-5-Б, А-7-5-А, А-8-5-В.</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бул. „Ломско шосе“ от бул. „Бели Дунав“ до пресичането му с река Църна Бара в землището на с. Волуяк, вкл. всички имоти на предприятия, фирми и жилищни имоти на граждани по кадастрални листа №№ 135, 136, 116, 117, 98, 99, 100, 101, 80, 81, 82, 822, А-9-3-Г, А-9-3-В, А-9-3-А, А-10-3-В, А-9-4-Б, А-10-4-Г, А-10-4-Б, А-11-4-Г, А-11-4-В, А-11-4-А.</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xml:space="preserve">- кв. „Модерно предградие“, НПЗ „Орион“ и ж.к. „Връх Манчо“ – под надлез „Връбница“ от ул. „Тишина“ до </w:t>
      </w:r>
      <w:r w:rsidR="00C859A5" w:rsidRPr="00915EFA">
        <w:rPr>
          <w:rFonts w:ascii="SofiaSans" w:hAnsi="SofiaSans"/>
          <w:sz w:val="28"/>
          <w:szCs w:val="28"/>
          <w:lang w:eastAsia="en-US"/>
        </w:rPr>
        <w:t>ЖП</w:t>
      </w:r>
      <w:r w:rsidRPr="00915EFA">
        <w:rPr>
          <w:rFonts w:ascii="SofiaSans" w:hAnsi="SofiaSans"/>
          <w:sz w:val="28"/>
          <w:szCs w:val="28"/>
          <w:lang w:eastAsia="en-US"/>
        </w:rPr>
        <w:t xml:space="preserve"> линия София – Банкя, границата на кв. „Модерно предградие“ със земеделски земи в посока магазини „Хит“ и „Практикер“, бул. „П. Владигеров“, бул. „Сливница“, река Суходолска, жп линия София – Банкя, ул. „222“, бул. „Хан Кубрат“ до надлез „Връбница“.</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с. Волуяк – бул. „Ломско шосе“, ул. „Липа“, ул. „Дружба“, ул. „Бреза“, ул. „Еделвайс“, ул. „Червено знаме“, ул. „Здравец“, ул. „Божур“, ул. „Росна китка“, ул. „Малина“, ул. „Зорница“, пътят за гара „Волуяк“, ул. „Детелина“, ул. „Светло бъдеще“, ул. „50-та“, ул. „Дружба“, ул. „Единство“, ул. „Младост“, бул. „Ломско шосе“, вкл. всички имоти на предприятия, фирми и жилищни имоти на граждани по кадастрални листа №№ А-9-4-В, А-9-4-Г, А-9-4-А, А-9-4-Б, А-10-4-В, А-10-4-Г, А-10-4-А, А-10-4-Б, А-11-4-В, А-11-4-Г.</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xml:space="preserve">- с. Волуяк – гарата – ул. „Победа“, ул. „Шипка“, ул. „Маргарита“, ул. „52-ра“, ул. „51-ва“, ул. „Ален мак“, ул. „Горицвет“, вкл. всички имоти на предприятия, фирми и жилищни имоти на граждани по кадастрални листа №№ 95, 96, 78, 79, </w:t>
      </w:r>
      <w:r w:rsidR="000A0ED3" w:rsidRPr="00915EFA">
        <w:rPr>
          <w:rFonts w:ascii="SofiaSans" w:hAnsi="SofiaSans"/>
          <w:sz w:val="28"/>
          <w:szCs w:val="28"/>
          <w:lang w:eastAsia="en-US"/>
        </w:rPr>
        <w:t xml:space="preserve">А-8-4-А, А-8-4-Б, </w:t>
      </w:r>
      <w:r w:rsidRPr="00915EFA">
        <w:rPr>
          <w:rFonts w:ascii="SofiaSans" w:hAnsi="SofiaSans"/>
          <w:sz w:val="28"/>
          <w:szCs w:val="28"/>
          <w:lang w:eastAsia="en-US"/>
        </w:rPr>
        <w:t>А-8-5-Г, А-9-4-В, А-9-4-Г.</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xml:space="preserve">- </w:t>
      </w:r>
      <w:r w:rsidR="00D56964" w:rsidRPr="00915EFA">
        <w:rPr>
          <w:rFonts w:ascii="SofiaSans" w:hAnsi="SofiaSans"/>
          <w:sz w:val="28"/>
          <w:szCs w:val="28"/>
          <w:lang w:eastAsia="en-US"/>
        </w:rPr>
        <w:t>кв. „Толева махала“ (</w:t>
      </w:r>
      <w:r w:rsidRPr="00915EFA">
        <w:rPr>
          <w:rFonts w:ascii="SofiaSans" w:hAnsi="SofiaSans"/>
          <w:sz w:val="28"/>
          <w:szCs w:val="28"/>
          <w:lang w:eastAsia="en-US"/>
        </w:rPr>
        <w:t>кв. „Дружба“</w:t>
      </w:r>
      <w:r w:rsidR="00D56964" w:rsidRPr="00915EFA">
        <w:rPr>
          <w:rFonts w:ascii="SofiaSans" w:hAnsi="SofiaSans"/>
          <w:sz w:val="28"/>
          <w:szCs w:val="28"/>
          <w:lang w:eastAsia="en-US"/>
        </w:rPr>
        <w:t>)</w:t>
      </w:r>
      <w:r w:rsidRPr="00915EFA">
        <w:rPr>
          <w:rFonts w:ascii="SofiaSans" w:hAnsi="SofiaSans"/>
          <w:sz w:val="28"/>
          <w:szCs w:val="28"/>
          <w:lang w:eastAsia="en-US"/>
        </w:rPr>
        <w:t xml:space="preserve"> – м. „Република-2“ (или кв. „Малка Република“) включително имоти пл. № 93 и пл. № 202 от кадастрален лист А-7-5-В, м. „Бусера“, кв. „Толева махала“ (или м. „Република-2“), бул. „Европа“ до жп линия Волуяк – Перник, мотел „Божур“, пътя за гр. Сливница, ул. „10-та“.</w:t>
      </w:r>
    </w:p>
    <w:p w:rsidR="00351058" w:rsidRPr="00915EFA" w:rsidRDefault="00351058" w:rsidP="00351058">
      <w:pPr>
        <w:ind w:firstLine="700"/>
        <w:jc w:val="both"/>
        <w:rPr>
          <w:rFonts w:ascii="SofiaSans" w:hAnsi="SofiaSans"/>
          <w:sz w:val="28"/>
          <w:szCs w:val="28"/>
          <w:lang w:eastAsia="en-US"/>
        </w:rPr>
      </w:pPr>
      <w:r w:rsidRPr="00915EFA">
        <w:rPr>
          <w:rFonts w:ascii="SofiaSans" w:hAnsi="SofiaSans"/>
          <w:sz w:val="28"/>
          <w:szCs w:val="28"/>
          <w:lang w:eastAsia="en-US"/>
        </w:rPr>
        <w:t>- с. Мрамор – Мраморски път от бул. „Ломско шосе“ до ул. „Васил Левски“, ул. „Христо Ботев“, ул. „Трети март“, ул. „Нарцис“, ул. „Пламък“, ул. „Блато“, ул. „Върба“, ул. „Мичур“, ул. „Хайдутин“, ул. „Росна китка“, ул. „Захари Зограф“, ул. „Иван Вазов“, ул. „Еделвайс“, местност „Стопански двор“ с. Мрамор.</w:t>
      </w:r>
    </w:p>
    <w:p w:rsidR="00351058" w:rsidRPr="00915EFA" w:rsidRDefault="00351058" w:rsidP="00351058">
      <w:pPr>
        <w:ind w:firstLine="700"/>
        <w:jc w:val="both"/>
        <w:rPr>
          <w:rFonts w:ascii="SofiaSans" w:hAnsi="SofiaSans"/>
          <w:sz w:val="28"/>
          <w:szCs w:val="28"/>
          <w:lang w:eastAsia="en-US"/>
        </w:rPr>
      </w:pPr>
    </w:p>
    <w:p w:rsidR="00351058" w:rsidRPr="00915EFA" w:rsidRDefault="00351058" w:rsidP="00351058">
      <w:pPr>
        <w:numPr>
          <w:ilvl w:val="0"/>
          <w:numId w:val="6"/>
        </w:numPr>
        <w:tabs>
          <w:tab w:val="num" w:pos="0"/>
        </w:tabs>
        <w:ind w:left="0" w:firstLine="700"/>
        <w:jc w:val="both"/>
        <w:rPr>
          <w:rFonts w:ascii="SofiaSans" w:hAnsi="SofiaSans"/>
          <w:sz w:val="28"/>
          <w:szCs w:val="28"/>
          <w:lang w:eastAsia="en-US"/>
        </w:rPr>
      </w:pPr>
      <w:r w:rsidRPr="00915EFA">
        <w:rPr>
          <w:rFonts w:ascii="SofiaSans" w:hAnsi="SofiaSans"/>
          <w:b/>
          <w:bCs/>
          <w:sz w:val="28"/>
          <w:szCs w:val="28"/>
          <w:lang w:eastAsia="en-US"/>
        </w:rPr>
        <w:t xml:space="preserve"> Имоти, попадащи извън границите на организираното сметосъбиране и сметоизвозване:</w:t>
      </w:r>
      <w:r w:rsidRPr="00915EFA">
        <w:rPr>
          <w:rFonts w:ascii="SofiaSans" w:hAnsi="SofiaSans"/>
          <w:bCs/>
          <w:sz w:val="28"/>
          <w:szCs w:val="28"/>
          <w:lang w:eastAsia="en-US"/>
        </w:rPr>
        <w:t xml:space="preserve"> </w:t>
      </w:r>
    </w:p>
    <w:p w:rsidR="00351058" w:rsidRPr="00915EFA" w:rsidRDefault="00351058" w:rsidP="00351058">
      <w:pPr>
        <w:ind w:firstLine="700"/>
        <w:jc w:val="both"/>
        <w:rPr>
          <w:rFonts w:ascii="SofiaSans" w:hAnsi="SofiaSans"/>
          <w:bCs/>
          <w:sz w:val="28"/>
          <w:szCs w:val="28"/>
          <w:lang w:eastAsia="en-US"/>
        </w:rPr>
      </w:pPr>
      <w:r w:rsidRPr="00915EFA">
        <w:rPr>
          <w:rFonts w:ascii="SofiaSans" w:hAnsi="SofiaSans"/>
          <w:bCs/>
          <w:sz w:val="28"/>
          <w:szCs w:val="28"/>
          <w:lang w:eastAsia="en-US"/>
        </w:rPr>
        <w:t>Извън границите на организираното сметосъбиране и сметоизвозване на територията на район „Връбница“ попадат само частни земеделски земи, които са запазили статута си като такива.</w:t>
      </w:r>
    </w:p>
    <w:p w:rsidR="00351058" w:rsidRPr="00915EFA" w:rsidRDefault="00351058" w:rsidP="00351058">
      <w:pPr>
        <w:ind w:firstLine="700"/>
        <w:jc w:val="both"/>
        <w:rPr>
          <w:rFonts w:ascii="SofiaSans" w:hAnsi="SofiaSans"/>
          <w:bCs/>
          <w:sz w:val="28"/>
          <w:szCs w:val="28"/>
          <w:lang w:eastAsia="en-US"/>
        </w:rPr>
      </w:pPr>
    </w:p>
    <w:p w:rsidR="00351058" w:rsidRPr="00915EFA" w:rsidRDefault="00351058" w:rsidP="00351058">
      <w:pPr>
        <w:numPr>
          <w:ilvl w:val="0"/>
          <w:numId w:val="6"/>
        </w:numPr>
        <w:tabs>
          <w:tab w:val="num" w:pos="0"/>
        </w:tabs>
        <w:ind w:left="0" w:firstLine="700"/>
        <w:jc w:val="both"/>
        <w:rPr>
          <w:rFonts w:ascii="SofiaSans" w:hAnsi="SofiaSans"/>
          <w:bCs/>
          <w:sz w:val="28"/>
          <w:szCs w:val="28"/>
          <w:lang w:eastAsia="en-US"/>
        </w:rPr>
      </w:pPr>
      <w:r w:rsidRPr="00915EFA">
        <w:rPr>
          <w:rFonts w:ascii="SofiaSans" w:hAnsi="SofiaSans"/>
          <w:b/>
          <w:bCs/>
          <w:sz w:val="28"/>
          <w:szCs w:val="28"/>
          <w:lang w:eastAsia="en-US"/>
        </w:rPr>
        <w:t xml:space="preserve"> Имоти, попадащи в границите на организираното сметосъбиране и сметоизвозване, които няма възможност да бъдат обслужвани от фирмите, сключили договор със Столична община за извършване на услугата по сметосъбиране и сметоизвозване</w:t>
      </w:r>
      <w:r w:rsidRPr="00915EFA">
        <w:rPr>
          <w:rFonts w:ascii="SofiaSans" w:hAnsi="SofiaSans"/>
          <w:bCs/>
          <w:sz w:val="28"/>
          <w:szCs w:val="28"/>
          <w:lang w:eastAsia="en-US"/>
        </w:rPr>
        <w:t xml:space="preserve"> – няма.</w:t>
      </w:r>
      <w:r w:rsidRPr="00915EFA">
        <w:rPr>
          <w:rFonts w:ascii="SofiaSans" w:hAnsi="SofiaSans"/>
          <w:b/>
          <w:bCs/>
          <w:sz w:val="28"/>
          <w:szCs w:val="28"/>
          <w:lang w:eastAsia="en-US"/>
        </w:rPr>
        <w:t xml:space="preserve"> </w:t>
      </w:r>
    </w:p>
    <w:p w:rsidR="00351058" w:rsidRPr="00915EFA" w:rsidRDefault="00351058" w:rsidP="00351058">
      <w:pPr>
        <w:tabs>
          <w:tab w:val="num" w:pos="920"/>
        </w:tabs>
        <w:ind w:left="700"/>
        <w:jc w:val="both"/>
        <w:rPr>
          <w:rFonts w:ascii="SofiaSans" w:hAnsi="SofiaSans"/>
          <w:bCs/>
          <w:sz w:val="28"/>
          <w:szCs w:val="28"/>
          <w:lang w:eastAsia="en-US"/>
        </w:rPr>
      </w:pPr>
    </w:p>
    <w:p w:rsidR="00351058" w:rsidRPr="00915EFA" w:rsidRDefault="00351058" w:rsidP="00351058">
      <w:pPr>
        <w:numPr>
          <w:ilvl w:val="0"/>
          <w:numId w:val="6"/>
        </w:numPr>
        <w:tabs>
          <w:tab w:val="num" w:pos="0"/>
        </w:tabs>
        <w:ind w:left="0" w:firstLine="700"/>
        <w:jc w:val="both"/>
        <w:rPr>
          <w:rFonts w:ascii="SofiaSans" w:hAnsi="SofiaSans"/>
          <w:sz w:val="28"/>
          <w:szCs w:val="28"/>
          <w:lang w:eastAsia="en-US"/>
        </w:rPr>
      </w:pPr>
      <w:r w:rsidRPr="00915EFA">
        <w:rPr>
          <w:rFonts w:ascii="SofiaSans" w:hAnsi="SofiaSans"/>
          <w:b/>
          <w:bCs/>
          <w:sz w:val="28"/>
          <w:szCs w:val="28"/>
          <w:lang w:eastAsia="en-US"/>
        </w:rPr>
        <w:t xml:space="preserve"> За имотите, находящи се в границите по т. 1 се оказват услугите по</w:t>
      </w:r>
      <w:r w:rsidRPr="00915EFA">
        <w:rPr>
          <w:rFonts w:ascii="SofiaSans" w:hAnsi="SofiaSans"/>
          <w:sz w:val="28"/>
          <w:szCs w:val="28"/>
          <w:lang w:eastAsia="en-US"/>
        </w:rPr>
        <w:t>:</w:t>
      </w:r>
    </w:p>
    <w:p w:rsidR="00351058" w:rsidRPr="00915EFA" w:rsidRDefault="00351058" w:rsidP="00781587">
      <w:pPr>
        <w:numPr>
          <w:ilvl w:val="1"/>
          <w:numId w:val="6"/>
        </w:numPr>
        <w:tabs>
          <w:tab w:val="clear" w:pos="1780"/>
          <w:tab w:val="num" w:pos="-140"/>
          <w:tab w:val="num" w:pos="0"/>
        </w:tabs>
        <w:ind w:left="0" w:firstLine="700"/>
        <w:jc w:val="both"/>
        <w:rPr>
          <w:rFonts w:ascii="SofiaSans" w:hAnsi="SofiaSans"/>
          <w:sz w:val="28"/>
          <w:szCs w:val="28"/>
          <w:lang w:eastAsia="en-US"/>
        </w:rPr>
      </w:pPr>
      <w:r w:rsidRPr="00915EFA">
        <w:rPr>
          <w:rFonts w:ascii="SofiaSans" w:hAnsi="SofiaSans"/>
          <w:sz w:val="28"/>
          <w:szCs w:val="28"/>
          <w:lang w:eastAsia="en-US"/>
        </w:rPr>
        <w:t>сметосъбиране и сметоизвозване;</w:t>
      </w:r>
    </w:p>
    <w:p w:rsidR="00351058" w:rsidRPr="00915EFA" w:rsidRDefault="00351058" w:rsidP="00781587">
      <w:pPr>
        <w:numPr>
          <w:ilvl w:val="1"/>
          <w:numId w:val="6"/>
        </w:numPr>
        <w:tabs>
          <w:tab w:val="clear" w:pos="1780"/>
          <w:tab w:val="num" w:pos="-140"/>
          <w:tab w:val="num" w:pos="0"/>
        </w:tabs>
        <w:ind w:left="0" w:firstLine="700"/>
        <w:jc w:val="both"/>
        <w:rPr>
          <w:rFonts w:ascii="SofiaSans" w:hAnsi="SofiaSans"/>
          <w:sz w:val="28"/>
          <w:szCs w:val="28"/>
          <w:lang w:eastAsia="en-US"/>
        </w:rPr>
      </w:pPr>
      <w:r w:rsidRPr="00915EFA">
        <w:rPr>
          <w:rFonts w:ascii="SofiaSans" w:hAnsi="SofiaSans"/>
          <w:sz w:val="28"/>
          <w:szCs w:val="28"/>
          <w:lang w:eastAsia="en-US"/>
        </w:rPr>
        <w:t>обезвреждане на битовите отпадъци в депа или други съоръжения;</w:t>
      </w:r>
    </w:p>
    <w:p w:rsidR="00351058" w:rsidRPr="00915EFA" w:rsidRDefault="00351058" w:rsidP="00781587">
      <w:pPr>
        <w:numPr>
          <w:ilvl w:val="1"/>
          <w:numId w:val="6"/>
        </w:numPr>
        <w:tabs>
          <w:tab w:val="clear" w:pos="1780"/>
          <w:tab w:val="num" w:pos="-140"/>
          <w:tab w:val="num" w:pos="0"/>
        </w:tabs>
        <w:ind w:left="0" w:firstLine="700"/>
        <w:jc w:val="both"/>
        <w:rPr>
          <w:rFonts w:ascii="SofiaSans" w:hAnsi="SofiaSans"/>
          <w:sz w:val="28"/>
          <w:szCs w:val="28"/>
          <w:lang w:eastAsia="en-US"/>
        </w:rPr>
      </w:pPr>
      <w:r w:rsidRPr="00915EFA">
        <w:rPr>
          <w:rFonts w:ascii="SofiaSans" w:hAnsi="SofiaSans"/>
          <w:sz w:val="28"/>
          <w:szCs w:val="28"/>
          <w:lang w:eastAsia="en-US"/>
        </w:rPr>
        <w:t>поддържане чистотата на териториите за обществено ползване.</w:t>
      </w:r>
    </w:p>
    <w:p w:rsidR="00351058" w:rsidRPr="00915EFA" w:rsidRDefault="00351058" w:rsidP="00351058">
      <w:pPr>
        <w:tabs>
          <w:tab w:val="num" w:pos="0"/>
        </w:tabs>
        <w:ind w:left="700"/>
        <w:jc w:val="both"/>
        <w:rPr>
          <w:rFonts w:ascii="SofiaSans" w:hAnsi="SofiaSans"/>
          <w:sz w:val="28"/>
          <w:szCs w:val="28"/>
          <w:lang w:eastAsia="en-US"/>
        </w:rPr>
      </w:pPr>
    </w:p>
    <w:p w:rsidR="00351058" w:rsidRPr="00915EFA" w:rsidRDefault="00351058" w:rsidP="00351058">
      <w:pPr>
        <w:tabs>
          <w:tab w:val="num" w:pos="920"/>
        </w:tabs>
        <w:ind w:firstLine="720"/>
        <w:jc w:val="both"/>
        <w:rPr>
          <w:rFonts w:ascii="SofiaSans" w:hAnsi="SofiaSans"/>
          <w:sz w:val="28"/>
          <w:szCs w:val="28"/>
          <w:lang w:eastAsia="en-US"/>
        </w:rPr>
      </w:pPr>
      <w:r w:rsidRPr="00915EFA">
        <w:rPr>
          <w:rFonts w:ascii="SofiaSans" w:hAnsi="SofiaSans"/>
          <w:sz w:val="28"/>
          <w:szCs w:val="28"/>
          <w:lang w:eastAsia="en-US"/>
        </w:rPr>
        <w:t xml:space="preserve">5. </w:t>
      </w:r>
      <w:r w:rsidRPr="00915EFA">
        <w:rPr>
          <w:rFonts w:ascii="SofiaSans" w:hAnsi="SofiaSans"/>
          <w:b/>
          <w:sz w:val="28"/>
          <w:szCs w:val="28"/>
          <w:lang w:eastAsia="en-US"/>
        </w:rPr>
        <w:t>За имотите, находящи се в границите по т. 1 честотата на сметоизвозване е съобразно утвърдени от Кмета на Столична община оперативни планове.</w:t>
      </w:r>
    </w:p>
    <w:p w:rsidR="00351058" w:rsidRPr="00915EFA" w:rsidRDefault="00351058" w:rsidP="00351058">
      <w:pPr>
        <w:tabs>
          <w:tab w:val="num" w:pos="920"/>
        </w:tabs>
        <w:ind w:firstLine="720"/>
        <w:jc w:val="both"/>
        <w:rPr>
          <w:rFonts w:ascii="SofiaSans" w:hAnsi="SofiaSans"/>
          <w:sz w:val="28"/>
          <w:szCs w:val="28"/>
          <w:lang w:eastAsia="en-US"/>
        </w:rPr>
      </w:pPr>
    </w:p>
    <w:p w:rsidR="00351058" w:rsidRPr="00915EFA" w:rsidRDefault="00351058" w:rsidP="00351058">
      <w:pPr>
        <w:ind w:left="700"/>
        <w:jc w:val="both"/>
        <w:rPr>
          <w:rFonts w:ascii="SofiaSans" w:hAnsi="SofiaSans"/>
          <w:b/>
          <w:sz w:val="28"/>
          <w:szCs w:val="28"/>
          <w:lang w:eastAsia="en-US"/>
        </w:rPr>
      </w:pPr>
      <w:r w:rsidRPr="00915EFA">
        <w:rPr>
          <w:rFonts w:ascii="SofiaSans" w:hAnsi="SofiaSans"/>
          <w:sz w:val="28"/>
          <w:szCs w:val="28"/>
          <w:lang w:eastAsia="en-US"/>
        </w:rPr>
        <w:t>6.</w:t>
      </w:r>
      <w:r w:rsidRPr="00915EFA">
        <w:rPr>
          <w:rFonts w:ascii="SofiaSans" w:hAnsi="SofiaSans"/>
          <w:b/>
          <w:sz w:val="28"/>
          <w:szCs w:val="28"/>
          <w:lang w:eastAsia="en-US"/>
        </w:rPr>
        <w:t xml:space="preserve"> За имотите по т. 2 се оказват услугите по:</w:t>
      </w:r>
    </w:p>
    <w:p w:rsidR="00351058" w:rsidRPr="00915EFA" w:rsidRDefault="00351058" w:rsidP="00781587">
      <w:pPr>
        <w:numPr>
          <w:ilvl w:val="1"/>
          <w:numId w:val="6"/>
        </w:numPr>
        <w:tabs>
          <w:tab w:val="clear" w:pos="1780"/>
          <w:tab w:val="num" w:pos="0"/>
        </w:tabs>
        <w:ind w:left="0" w:firstLine="700"/>
        <w:jc w:val="both"/>
        <w:rPr>
          <w:rFonts w:ascii="SofiaSans" w:hAnsi="SofiaSans"/>
          <w:sz w:val="28"/>
          <w:szCs w:val="28"/>
          <w:lang w:eastAsia="en-US"/>
        </w:rPr>
      </w:pPr>
      <w:r w:rsidRPr="00915EFA">
        <w:rPr>
          <w:rFonts w:ascii="SofiaSans" w:hAnsi="SofiaSans"/>
          <w:sz w:val="28"/>
          <w:szCs w:val="28"/>
          <w:lang w:eastAsia="en-US"/>
        </w:rPr>
        <w:t>обезвреждане на битовите отпадъци в депа или други съоръжения;</w:t>
      </w:r>
    </w:p>
    <w:p w:rsidR="00351058" w:rsidRPr="00915EFA" w:rsidRDefault="00351058" w:rsidP="00781587">
      <w:pPr>
        <w:numPr>
          <w:ilvl w:val="1"/>
          <w:numId w:val="6"/>
        </w:numPr>
        <w:tabs>
          <w:tab w:val="clear" w:pos="1780"/>
          <w:tab w:val="num" w:pos="0"/>
        </w:tabs>
        <w:ind w:left="0" w:firstLine="700"/>
        <w:jc w:val="both"/>
        <w:rPr>
          <w:rFonts w:ascii="SofiaSans" w:hAnsi="SofiaSans"/>
          <w:sz w:val="28"/>
          <w:szCs w:val="28"/>
          <w:lang w:eastAsia="en-US"/>
        </w:rPr>
      </w:pPr>
      <w:r w:rsidRPr="00915EFA">
        <w:rPr>
          <w:rFonts w:ascii="SofiaSans" w:hAnsi="SofiaSans"/>
          <w:sz w:val="28"/>
          <w:szCs w:val="28"/>
          <w:lang w:eastAsia="en-US"/>
        </w:rPr>
        <w:t>чистота на териториите за обществено ползване.</w:t>
      </w:r>
    </w:p>
    <w:p w:rsidR="00351058" w:rsidRPr="00915EFA" w:rsidRDefault="00351058" w:rsidP="00351058">
      <w:pPr>
        <w:tabs>
          <w:tab w:val="num" w:pos="0"/>
        </w:tabs>
        <w:ind w:firstLine="700"/>
        <w:jc w:val="both"/>
        <w:rPr>
          <w:rFonts w:ascii="SofiaSans" w:hAnsi="SofiaSans"/>
          <w:sz w:val="16"/>
          <w:szCs w:val="16"/>
          <w:lang w:eastAsia="en-US"/>
        </w:rPr>
      </w:pPr>
    </w:p>
    <w:p w:rsidR="00351058" w:rsidRPr="00915EFA" w:rsidRDefault="00351058" w:rsidP="00351058">
      <w:pPr>
        <w:tabs>
          <w:tab w:val="num" w:pos="0"/>
        </w:tabs>
        <w:ind w:firstLine="700"/>
        <w:jc w:val="both"/>
        <w:rPr>
          <w:rFonts w:ascii="SofiaSans" w:hAnsi="SofiaSans"/>
          <w:sz w:val="28"/>
          <w:szCs w:val="28"/>
          <w:lang w:eastAsia="en-US"/>
        </w:rPr>
      </w:pPr>
      <w:r w:rsidRPr="00915EFA">
        <w:rPr>
          <w:rFonts w:ascii="SofiaSans" w:hAnsi="SofiaSans"/>
          <w:sz w:val="28"/>
          <w:szCs w:val="28"/>
          <w:lang w:eastAsia="en-US"/>
        </w:rPr>
        <w:t>Прилагането на заповедта се осъществява по реда на Раздел І „Такса битови отпадъци“ от Глава Втора „Местни такси“ на Наредбата за определяне и администриране на местни такси и цени на услуги, предоставяни от Столична община, приета с Решение № 894 по Протокол № 93 от 23.11.06 г. на Столичен общински съвет.</w:t>
      </w:r>
    </w:p>
    <w:p w:rsidR="00351058" w:rsidRPr="00915EFA" w:rsidRDefault="00351058" w:rsidP="00351058">
      <w:pPr>
        <w:tabs>
          <w:tab w:val="num" w:pos="0"/>
        </w:tabs>
        <w:ind w:firstLine="700"/>
        <w:jc w:val="both"/>
        <w:rPr>
          <w:rFonts w:ascii="SofiaSans" w:hAnsi="SofiaSans"/>
          <w:sz w:val="28"/>
          <w:szCs w:val="28"/>
          <w:lang w:eastAsia="en-US"/>
        </w:rPr>
      </w:pPr>
    </w:p>
    <w:p w:rsidR="00351058" w:rsidRPr="00915EFA" w:rsidRDefault="00351058" w:rsidP="00351058">
      <w:pPr>
        <w:ind w:firstLine="720"/>
        <w:jc w:val="both"/>
        <w:rPr>
          <w:rFonts w:ascii="SofiaSans" w:hAnsi="SofiaSans"/>
          <w:sz w:val="28"/>
          <w:szCs w:val="28"/>
          <w:lang w:eastAsia="en-US"/>
        </w:rPr>
      </w:pPr>
      <w:r w:rsidRPr="00915EFA">
        <w:rPr>
          <w:rFonts w:ascii="SofiaSans" w:hAnsi="SofiaSans"/>
          <w:sz w:val="28"/>
          <w:szCs w:val="28"/>
          <w:lang w:eastAsia="en-US"/>
        </w:rPr>
        <w:t>В изпълнение на чл. 63, ал. 2 от Закона за местните данъци и такси настоящата заповед да се обяви публично на таблата за обявления на район „Връбница“, на отдел „Общински приходи – Надежда-Връбница“, както и на интернет страницата на Столична община.</w:t>
      </w:r>
    </w:p>
    <w:p w:rsidR="00CF1882" w:rsidRPr="00915EFA" w:rsidRDefault="00CF1882" w:rsidP="00DC45B6">
      <w:pPr>
        <w:ind w:firstLine="720"/>
        <w:jc w:val="both"/>
        <w:rPr>
          <w:rFonts w:ascii="SofiaSans" w:hAnsi="SofiaSans"/>
          <w:sz w:val="28"/>
          <w:szCs w:val="28"/>
          <w:lang w:eastAsia="en-US"/>
        </w:rPr>
      </w:pPr>
    </w:p>
    <w:p w:rsidR="00560F10" w:rsidRPr="00915EFA" w:rsidRDefault="00DC45B6" w:rsidP="00DC45B6">
      <w:pPr>
        <w:ind w:firstLine="720"/>
        <w:jc w:val="both"/>
        <w:rPr>
          <w:rFonts w:ascii="SofiaSans" w:hAnsi="SofiaSans"/>
          <w:b/>
          <w:sz w:val="28"/>
          <w:szCs w:val="28"/>
          <w:lang w:eastAsia="en-US"/>
        </w:rPr>
      </w:pPr>
      <w:r w:rsidRPr="00915EFA">
        <w:rPr>
          <w:rFonts w:ascii="SofiaSans" w:hAnsi="SofiaSans"/>
          <w:sz w:val="28"/>
          <w:szCs w:val="28"/>
          <w:lang w:eastAsia="en-US"/>
        </w:rPr>
        <w:t>Чрез АИССО заповедта да се насочи на дирекция „Икономика и търговска дейност“ и дирекция „Общински приходи“</w:t>
      </w:r>
      <w:r w:rsidR="00560F10" w:rsidRPr="00915EFA">
        <w:rPr>
          <w:rFonts w:ascii="SofiaSans" w:hAnsi="SofiaSans"/>
          <w:sz w:val="28"/>
          <w:szCs w:val="28"/>
          <w:lang w:eastAsia="en-US"/>
        </w:rPr>
        <w:t xml:space="preserve"> </w:t>
      </w:r>
      <w:r w:rsidRPr="00915EFA">
        <w:rPr>
          <w:rFonts w:ascii="SofiaSans" w:hAnsi="SofiaSans"/>
          <w:sz w:val="28"/>
          <w:szCs w:val="28"/>
          <w:lang w:eastAsia="en-US"/>
        </w:rPr>
        <w:t>при Столична община</w:t>
      </w:r>
      <w:r w:rsidR="00560F10" w:rsidRPr="00915EFA">
        <w:rPr>
          <w:rFonts w:ascii="SofiaSans" w:hAnsi="SofiaSans"/>
          <w:sz w:val="28"/>
          <w:szCs w:val="28"/>
          <w:lang w:eastAsia="en-US"/>
        </w:rPr>
        <w:t xml:space="preserve"> </w:t>
      </w:r>
      <w:r w:rsidRPr="00915EFA">
        <w:rPr>
          <w:rFonts w:ascii="SofiaSans" w:hAnsi="SofiaSans"/>
          <w:sz w:val="28"/>
          <w:szCs w:val="28"/>
          <w:lang w:eastAsia="en-US"/>
        </w:rPr>
        <w:t xml:space="preserve">– </w:t>
      </w:r>
      <w:r w:rsidRPr="00915EFA">
        <w:rPr>
          <w:rFonts w:ascii="SofiaSans" w:hAnsi="SofiaSans"/>
          <w:b/>
          <w:sz w:val="28"/>
          <w:szCs w:val="28"/>
          <w:lang w:eastAsia="en-US"/>
        </w:rPr>
        <w:t>за сведение и изпълнение</w:t>
      </w:r>
      <w:r w:rsidR="00560F10" w:rsidRPr="00915EFA">
        <w:rPr>
          <w:rFonts w:ascii="SofiaSans" w:hAnsi="SofiaSans"/>
          <w:b/>
          <w:sz w:val="28"/>
          <w:szCs w:val="28"/>
          <w:lang w:eastAsia="en-US"/>
        </w:rPr>
        <w:t>,</w:t>
      </w:r>
      <w:r w:rsidRPr="00915EFA">
        <w:rPr>
          <w:rFonts w:ascii="SofiaSans" w:hAnsi="SofiaSans"/>
          <w:sz w:val="28"/>
          <w:szCs w:val="28"/>
          <w:lang w:eastAsia="en-US"/>
        </w:rPr>
        <w:t xml:space="preserve"> </w:t>
      </w:r>
      <w:r w:rsidR="00560F10" w:rsidRPr="00915EFA">
        <w:rPr>
          <w:rFonts w:ascii="SofiaSans" w:hAnsi="SofiaSans"/>
          <w:sz w:val="28"/>
          <w:szCs w:val="28"/>
          <w:lang w:eastAsia="en-US"/>
        </w:rPr>
        <w:t>на дирекция</w:t>
      </w:r>
      <w:r w:rsidR="00E22004" w:rsidRPr="00915EFA">
        <w:rPr>
          <w:rFonts w:ascii="SofiaSans" w:hAnsi="SofiaSans"/>
          <w:sz w:val="28"/>
          <w:szCs w:val="28"/>
          <w:lang w:eastAsia="en-US"/>
        </w:rPr>
        <w:t xml:space="preserve"> „</w:t>
      </w:r>
      <w:r w:rsidR="004903B5" w:rsidRPr="00915EFA">
        <w:rPr>
          <w:rFonts w:ascii="SofiaSans" w:hAnsi="SofiaSans"/>
          <w:sz w:val="28"/>
          <w:szCs w:val="28"/>
          <w:lang w:eastAsia="en-US"/>
        </w:rPr>
        <w:t>Информационни технологии</w:t>
      </w:r>
      <w:r w:rsidR="00E22004" w:rsidRPr="00915EFA">
        <w:rPr>
          <w:rFonts w:ascii="SofiaSans" w:hAnsi="SofiaSans"/>
          <w:sz w:val="28"/>
          <w:szCs w:val="28"/>
          <w:lang w:eastAsia="en-US"/>
        </w:rPr>
        <w:t>“</w:t>
      </w:r>
      <w:r w:rsidR="00560F10" w:rsidRPr="00915EFA">
        <w:rPr>
          <w:rFonts w:ascii="SofiaSans" w:hAnsi="SofiaSans"/>
          <w:sz w:val="28"/>
          <w:szCs w:val="28"/>
          <w:lang w:eastAsia="en-US"/>
        </w:rPr>
        <w:t xml:space="preserve"> </w:t>
      </w:r>
      <w:r w:rsidR="00E22004" w:rsidRPr="00915EFA">
        <w:rPr>
          <w:rFonts w:ascii="SofiaSans" w:hAnsi="SofiaSans"/>
          <w:sz w:val="28"/>
          <w:szCs w:val="28"/>
          <w:lang w:eastAsia="en-US"/>
        </w:rPr>
        <w:t>–</w:t>
      </w:r>
      <w:r w:rsidR="00560F10" w:rsidRPr="00915EFA">
        <w:rPr>
          <w:rFonts w:ascii="SofiaSans" w:hAnsi="SofiaSans"/>
          <w:sz w:val="28"/>
          <w:szCs w:val="28"/>
          <w:lang w:eastAsia="en-US"/>
        </w:rPr>
        <w:t xml:space="preserve"> </w:t>
      </w:r>
      <w:r w:rsidR="00560F10" w:rsidRPr="00915EFA">
        <w:rPr>
          <w:rFonts w:ascii="SofiaSans" w:hAnsi="SofiaSans"/>
          <w:b/>
          <w:sz w:val="28"/>
          <w:szCs w:val="28"/>
          <w:lang w:eastAsia="en-US"/>
        </w:rPr>
        <w:t xml:space="preserve">за публикуване </w:t>
      </w:r>
      <w:r w:rsidR="004903B5" w:rsidRPr="00915EFA">
        <w:rPr>
          <w:rFonts w:ascii="SofiaSans" w:hAnsi="SofiaSans"/>
          <w:b/>
          <w:sz w:val="28"/>
          <w:szCs w:val="28"/>
          <w:lang w:eastAsia="en-US"/>
        </w:rPr>
        <w:t>на</w:t>
      </w:r>
      <w:r w:rsidR="00560F10" w:rsidRPr="00915EFA">
        <w:rPr>
          <w:rFonts w:ascii="SofiaSans" w:hAnsi="SofiaSans"/>
          <w:b/>
          <w:sz w:val="28"/>
          <w:szCs w:val="28"/>
          <w:lang w:eastAsia="en-US"/>
        </w:rPr>
        <w:t xml:space="preserve"> интернет страницата</w:t>
      </w:r>
      <w:r w:rsidR="00560F10" w:rsidRPr="00915EFA">
        <w:rPr>
          <w:rFonts w:ascii="SofiaSans" w:hAnsi="SofiaSans"/>
          <w:sz w:val="28"/>
          <w:szCs w:val="28"/>
          <w:lang w:eastAsia="en-US"/>
        </w:rPr>
        <w:t xml:space="preserve"> на Столична община, а на зам.-кмета на направление „Финанси и здравеопазване“ – </w:t>
      </w:r>
      <w:r w:rsidR="00560F10" w:rsidRPr="00915EFA">
        <w:rPr>
          <w:rFonts w:ascii="SofiaSans" w:hAnsi="SofiaSans"/>
          <w:b/>
          <w:sz w:val="28"/>
          <w:szCs w:val="28"/>
          <w:lang w:eastAsia="en-US"/>
        </w:rPr>
        <w:t>за контрол.</w:t>
      </w:r>
    </w:p>
    <w:p w:rsidR="00DC45B6" w:rsidRPr="00915EFA" w:rsidRDefault="00560F10" w:rsidP="00DC45B6">
      <w:pPr>
        <w:ind w:firstLine="720"/>
        <w:jc w:val="both"/>
        <w:rPr>
          <w:rFonts w:ascii="SofiaSans" w:hAnsi="SofiaSans"/>
          <w:sz w:val="28"/>
          <w:szCs w:val="28"/>
          <w:lang w:eastAsia="en-US"/>
        </w:rPr>
      </w:pPr>
      <w:r w:rsidRPr="00915EFA">
        <w:rPr>
          <w:rFonts w:ascii="SofiaSans" w:hAnsi="SofiaSans"/>
          <w:sz w:val="28"/>
          <w:szCs w:val="28"/>
          <w:lang w:eastAsia="en-US"/>
        </w:rPr>
        <w:t xml:space="preserve">Чрез СЕОС с придружително писмо, заповедта да се изпрати на </w:t>
      </w:r>
      <w:r w:rsidR="00DC45B6" w:rsidRPr="00915EFA">
        <w:rPr>
          <w:rFonts w:ascii="SofiaSans" w:hAnsi="SofiaSans"/>
          <w:sz w:val="28"/>
          <w:szCs w:val="28"/>
          <w:lang w:eastAsia="en-US"/>
        </w:rPr>
        <w:t xml:space="preserve"> кмета на район „</w:t>
      </w:r>
      <w:r w:rsidR="00EF1035" w:rsidRPr="00915EFA">
        <w:rPr>
          <w:rFonts w:ascii="SofiaSans" w:hAnsi="SofiaSans"/>
          <w:sz w:val="28"/>
          <w:szCs w:val="28"/>
          <w:lang w:eastAsia="en-US"/>
        </w:rPr>
        <w:t>В</w:t>
      </w:r>
      <w:r w:rsidR="00AA49F3" w:rsidRPr="00915EFA">
        <w:rPr>
          <w:rFonts w:ascii="SofiaSans" w:hAnsi="SofiaSans"/>
          <w:sz w:val="28"/>
          <w:szCs w:val="28"/>
          <w:lang w:eastAsia="en-US"/>
        </w:rPr>
        <w:t>ръбница</w:t>
      </w:r>
      <w:r w:rsidR="00DC45B6" w:rsidRPr="00915EFA">
        <w:rPr>
          <w:rFonts w:ascii="SofiaSans" w:hAnsi="SofiaSans"/>
          <w:sz w:val="28"/>
          <w:szCs w:val="28"/>
          <w:lang w:eastAsia="en-US"/>
        </w:rPr>
        <w:t xml:space="preserve">“ и Столичен инспекторат – </w:t>
      </w:r>
      <w:r w:rsidR="00DC45B6" w:rsidRPr="00915EFA">
        <w:rPr>
          <w:rFonts w:ascii="SofiaSans" w:hAnsi="SofiaSans"/>
          <w:b/>
          <w:sz w:val="28"/>
          <w:szCs w:val="28"/>
          <w:lang w:eastAsia="en-US"/>
        </w:rPr>
        <w:t>за изпълнение.</w:t>
      </w:r>
    </w:p>
    <w:p w:rsidR="00C623D4" w:rsidRPr="00915EFA" w:rsidRDefault="00C623D4" w:rsidP="00DC45B6">
      <w:pPr>
        <w:ind w:right="-1" w:firstLine="709"/>
        <w:contextualSpacing/>
        <w:jc w:val="both"/>
        <w:rPr>
          <w:rFonts w:ascii="SofiaSans" w:hAnsi="SofiaSans"/>
          <w:sz w:val="28"/>
          <w:szCs w:val="28"/>
        </w:rPr>
      </w:pPr>
    </w:p>
    <w:p w:rsidR="00781587" w:rsidRPr="00915EFA" w:rsidRDefault="00781587" w:rsidP="00DC45B6">
      <w:pPr>
        <w:ind w:right="-1" w:firstLine="709"/>
        <w:contextualSpacing/>
        <w:jc w:val="both"/>
        <w:rPr>
          <w:rFonts w:ascii="SofiaSans" w:hAnsi="SofiaSans"/>
          <w:sz w:val="28"/>
          <w:szCs w:val="28"/>
        </w:rPr>
      </w:pPr>
    </w:p>
    <w:p w:rsidR="00CA2DBF" w:rsidRPr="00915EFA" w:rsidRDefault="00CD09BC" w:rsidP="00CA2DBF">
      <w:pPr>
        <w:spacing w:after="160" w:line="259" w:lineRule="auto"/>
        <w:ind w:left="4248" w:firstLine="708"/>
        <w:jc w:val="both"/>
        <w:rPr>
          <w:rFonts w:ascii="SofiaSans" w:hAnsi="SofiaSans"/>
          <w:sz w:val="26"/>
          <w:szCs w:val="26"/>
        </w:rPr>
      </w:pPr>
      <w:r>
        <w:rPr>
          <w:rFonts w:ascii="SofiaSans" w:hAnsi="SofiaSans"/>
        </w:rPr>
        <w:pict>
          <v:shape id="_x0000_i1026" type="#_x0000_t75" alt="Microsoft Office Signature Line..." style="width:192.05pt;height:95.95pt">
            <v:imagedata r:id="rId10" o:title=""/>
            <o:lock v:ext="edit" ungrouping="t" rotation="t" cropping="t" verticies="t" text="t" grouping="t"/>
            <o:signatureline v:ext="edit" id="{B6F5A195-759D-4F91-AECA-3C369C72D9B4}" provid="{00000000-0000-0000-0000-000000000000}" o:suggestedsigner="КМЕТ НА СТОЛИЧНА ОБЩИНА" issignatureline="t"/>
          </v:shape>
        </w:pict>
      </w:r>
    </w:p>
    <w:p w:rsidR="00781587" w:rsidRPr="00690646" w:rsidRDefault="00781587" w:rsidP="002624D1">
      <w:pPr>
        <w:jc w:val="both"/>
        <w:rPr>
          <w:rFonts w:ascii="SofiaSans" w:hAnsi="SofiaSans"/>
          <w:sz w:val="20"/>
          <w:szCs w:val="20"/>
        </w:rPr>
      </w:pPr>
    </w:p>
    <w:p w:rsidR="002624D1" w:rsidRPr="00690646" w:rsidRDefault="002624D1" w:rsidP="002624D1">
      <w:pPr>
        <w:jc w:val="both"/>
        <w:rPr>
          <w:rFonts w:ascii="SofiaSans" w:hAnsi="SofiaSans"/>
          <w:sz w:val="20"/>
          <w:szCs w:val="20"/>
        </w:rPr>
      </w:pPr>
      <w:r w:rsidRPr="00690646">
        <w:rPr>
          <w:rFonts w:ascii="SofiaSans" w:hAnsi="SofiaSans"/>
          <w:sz w:val="20"/>
          <w:szCs w:val="20"/>
        </w:rPr>
        <w:t>Съгласували чрез АИССО:</w:t>
      </w:r>
    </w:p>
    <w:tbl>
      <w:tblPr>
        <w:tblW w:w="15019" w:type="dxa"/>
        <w:tblLook w:val="01E0" w:firstRow="1" w:lastRow="1" w:firstColumn="1" w:lastColumn="1" w:noHBand="0" w:noVBand="0"/>
      </w:tblPr>
      <w:tblGrid>
        <w:gridCol w:w="5846"/>
        <w:gridCol w:w="5846"/>
        <w:gridCol w:w="3327"/>
      </w:tblGrid>
      <w:tr w:rsidR="002624D1" w:rsidRPr="00690646" w:rsidTr="006855C3">
        <w:tc>
          <w:tcPr>
            <w:tcW w:w="5846" w:type="dxa"/>
          </w:tcPr>
          <w:p w:rsidR="002624D1" w:rsidRPr="00690646" w:rsidRDefault="002624D1" w:rsidP="006855C3">
            <w:pPr>
              <w:spacing w:before="80"/>
              <w:rPr>
                <w:rFonts w:ascii="SofiaSans" w:hAnsi="SofiaSans"/>
                <w:sz w:val="20"/>
                <w:szCs w:val="20"/>
              </w:rPr>
            </w:pPr>
            <w:r w:rsidRPr="00690646">
              <w:rPr>
                <w:rFonts w:ascii="SofiaSans" w:hAnsi="SofiaSans"/>
                <w:sz w:val="20"/>
                <w:szCs w:val="20"/>
              </w:rPr>
              <w:t xml:space="preserve">Зам.-кмет – </w:t>
            </w:r>
            <w:r w:rsidR="004903B5" w:rsidRPr="00690646">
              <w:rPr>
                <w:rFonts w:ascii="SofiaSans" w:hAnsi="SofiaSans"/>
                <w:sz w:val="20"/>
                <w:szCs w:val="20"/>
              </w:rPr>
              <w:t xml:space="preserve">Д-р </w:t>
            </w:r>
            <w:r w:rsidRPr="00690646">
              <w:rPr>
                <w:rFonts w:ascii="SofiaSans" w:hAnsi="SofiaSans"/>
                <w:sz w:val="20"/>
                <w:szCs w:val="20"/>
              </w:rPr>
              <w:t>Д. Барбалов</w:t>
            </w:r>
          </w:p>
        </w:tc>
        <w:tc>
          <w:tcPr>
            <w:tcW w:w="5846" w:type="dxa"/>
            <w:shd w:val="clear" w:color="auto" w:fill="auto"/>
          </w:tcPr>
          <w:p w:rsidR="002624D1" w:rsidRPr="00690646" w:rsidRDefault="002624D1" w:rsidP="006855C3">
            <w:pPr>
              <w:rPr>
                <w:rFonts w:ascii="SofiaSans" w:hAnsi="SofiaSans"/>
              </w:rPr>
            </w:pPr>
          </w:p>
        </w:tc>
        <w:tc>
          <w:tcPr>
            <w:tcW w:w="3327" w:type="dxa"/>
            <w:shd w:val="clear" w:color="auto" w:fill="auto"/>
          </w:tcPr>
          <w:p w:rsidR="002624D1" w:rsidRPr="00690646" w:rsidRDefault="002624D1" w:rsidP="006855C3">
            <w:pPr>
              <w:rPr>
                <w:rFonts w:ascii="SofiaSans" w:hAnsi="SofiaSans"/>
              </w:rPr>
            </w:pPr>
          </w:p>
        </w:tc>
      </w:tr>
      <w:tr w:rsidR="002624D1" w:rsidRPr="00915EFA" w:rsidTr="006855C3">
        <w:tc>
          <w:tcPr>
            <w:tcW w:w="5846" w:type="dxa"/>
          </w:tcPr>
          <w:p w:rsidR="002624D1" w:rsidRPr="00690646" w:rsidRDefault="002624D1" w:rsidP="006855C3">
            <w:pPr>
              <w:spacing w:before="80"/>
              <w:rPr>
                <w:rFonts w:ascii="SofiaSans" w:hAnsi="SofiaSans"/>
                <w:sz w:val="20"/>
                <w:szCs w:val="20"/>
              </w:rPr>
            </w:pPr>
            <w:r w:rsidRPr="00690646">
              <w:rPr>
                <w:rFonts w:ascii="SofiaSans" w:hAnsi="SofiaSans"/>
                <w:sz w:val="20"/>
                <w:szCs w:val="20"/>
              </w:rPr>
              <w:t>Директор ДИТД – Д. Димитрова</w:t>
            </w:r>
          </w:p>
          <w:p w:rsidR="002624D1" w:rsidRPr="00690646" w:rsidRDefault="002624D1" w:rsidP="006855C3">
            <w:pPr>
              <w:spacing w:before="80"/>
              <w:ind w:right="-466"/>
              <w:rPr>
                <w:rFonts w:ascii="SofiaSans" w:hAnsi="SofiaSans"/>
                <w:sz w:val="20"/>
                <w:szCs w:val="20"/>
              </w:rPr>
            </w:pPr>
            <w:r w:rsidRPr="00690646">
              <w:rPr>
                <w:rFonts w:ascii="SofiaSans" w:hAnsi="SofiaSans"/>
                <w:sz w:val="20"/>
                <w:szCs w:val="20"/>
              </w:rPr>
              <w:t>Гл. юрисконсулт ДИТД – М. Стоименова</w:t>
            </w:r>
            <w:r w:rsidR="00DA71B4">
              <w:rPr>
                <w:rFonts w:ascii="SofiaSans" w:hAnsi="SofiaSans"/>
                <w:sz w:val="20"/>
                <w:szCs w:val="20"/>
              </w:rPr>
              <w:t xml:space="preserve"> - </w:t>
            </w:r>
          </w:p>
          <w:p w:rsidR="002624D1" w:rsidRPr="00690646" w:rsidRDefault="002624D1" w:rsidP="006855C3">
            <w:pPr>
              <w:spacing w:before="80"/>
              <w:rPr>
                <w:rFonts w:ascii="SofiaSans" w:hAnsi="SofiaSans"/>
                <w:sz w:val="20"/>
                <w:szCs w:val="20"/>
              </w:rPr>
            </w:pPr>
            <w:r w:rsidRPr="00690646">
              <w:rPr>
                <w:rFonts w:ascii="SofiaSans" w:hAnsi="SofiaSans"/>
                <w:sz w:val="20"/>
                <w:szCs w:val="20"/>
              </w:rPr>
              <w:t>Началник отдел МТЦУЗП – М. Баракова</w:t>
            </w:r>
            <w:r w:rsidR="00DA71B4">
              <w:rPr>
                <w:rFonts w:ascii="SofiaSans" w:hAnsi="SofiaSans"/>
                <w:sz w:val="20"/>
                <w:szCs w:val="20"/>
              </w:rPr>
              <w:t xml:space="preserve"> - </w:t>
            </w:r>
            <w:r w:rsidR="00DA71B4" w:rsidRPr="00DA71B4">
              <w:rPr>
                <w:rFonts w:ascii="SofiaSans" w:hAnsi="SofiaSans"/>
                <w:sz w:val="20"/>
                <w:szCs w:val="20"/>
              </w:rPr>
              <w:t>26.10.2023г.</w:t>
            </w:r>
          </w:p>
          <w:p w:rsidR="002624D1" w:rsidRPr="00690646" w:rsidRDefault="002624D1" w:rsidP="006855C3">
            <w:pPr>
              <w:spacing w:before="80"/>
              <w:rPr>
                <w:rFonts w:ascii="SofiaSans" w:hAnsi="SofiaSans"/>
                <w:sz w:val="20"/>
                <w:szCs w:val="20"/>
              </w:rPr>
            </w:pPr>
            <w:r w:rsidRPr="00690646">
              <w:rPr>
                <w:rFonts w:ascii="SofiaSans" w:hAnsi="SofiaSans"/>
                <w:sz w:val="20"/>
                <w:szCs w:val="20"/>
              </w:rPr>
              <w:t xml:space="preserve">Изготвил чрез АИССО:       </w:t>
            </w:r>
          </w:p>
          <w:p w:rsidR="002624D1" w:rsidRPr="00915EFA" w:rsidRDefault="002624D1" w:rsidP="00690646">
            <w:pPr>
              <w:spacing w:before="80"/>
              <w:rPr>
                <w:rFonts w:ascii="SofiaSans" w:hAnsi="SofiaSans"/>
                <w:sz w:val="20"/>
                <w:szCs w:val="20"/>
              </w:rPr>
            </w:pPr>
            <w:r w:rsidRPr="00690646">
              <w:rPr>
                <w:rFonts w:ascii="SofiaSans" w:hAnsi="SofiaSans"/>
                <w:sz w:val="20"/>
                <w:szCs w:val="20"/>
              </w:rPr>
              <w:t>Гл. експерт отдел МТЦУЗП – Г. Милева</w:t>
            </w:r>
            <w:r w:rsidR="00FC2209" w:rsidRPr="00690646">
              <w:rPr>
                <w:rFonts w:ascii="SofiaSans" w:hAnsi="SofiaSans"/>
                <w:sz w:val="20"/>
                <w:szCs w:val="20"/>
              </w:rPr>
              <w:t xml:space="preserve"> </w:t>
            </w:r>
            <w:r w:rsidR="00DA71B4">
              <w:rPr>
                <w:rFonts w:ascii="SofiaSans" w:hAnsi="SofiaSans"/>
                <w:sz w:val="20"/>
                <w:szCs w:val="20"/>
              </w:rPr>
              <w:t xml:space="preserve">- </w:t>
            </w:r>
            <w:r w:rsidR="00FC2209" w:rsidRPr="00690646">
              <w:rPr>
                <w:rFonts w:ascii="SofiaSans" w:hAnsi="SofiaSans"/>
                <w:sz w:val="20"/>
                <w:szCs w:val="20"/>
              </w:rPr>
              <w:t>2</w:t>
            </w:r>
            <w:r w:rsidR="00690646">
              <w:rPr>
                <w:rFonts w:ascii="SofiaSans" w:hAnsi="SofiaSans"/>
                <w:sz w:val="20"/>
                <w:szCs w:val="20"/>
              </w:rPr>
              <w:t>6</w:t>
            </w:r>
            <w:r w:rsidR="00FC2209" w:rsidRPr="00690646">
              <w:rPr>
                <w:rFonts w:ascii="SofiaSans" w:hAnsi="SofiaSans"/>
                <w:sz w:val="20"/>
                <w:szCs w:val="20"/>
              </w:rPr>
              <w:t>.10.202</w:t>
            </w:r>
            <w:r w:rsidR="00690646">
              <w:rPr>
                <w:rFonts w:ascii="SofiaSans" w:hAnsi="SofiaSans"/>
                <w:sz w:val="20"/>
                <w:szCs w:val="20"/>
              </w:rPr>
              <w:t>3</w:t>
            </w:r>
            <w:r w:rsidR="00FC2209" w:rsidRPr="00690646">
              <w:rPr>
                <w:rFonts w:ascii="SofiaSans" w:hAnsi="SofiaSans"/>
                <w:sz w:val="20"/>
                <w:szCs w:val="20"/>
              </w:rPr>
              <w:t xml:space="preserve"> г.</w:t>
            </w:r>
          </w:p>
        </w:tc>
        <w:tc>
          <w:tcPr>
            <w:tcW w:w="5846" w:type="dxa"/>
            <w:shd w:val="clear" w:color="auto" w:fill="auto"/>
          </w:tcPr>
          <w:p w:rsidR="002624D1" w:rsidRPr="00915EFA" w:rsidRDefault="002624D1" w:rsidP="006855C3">
            <w:pPr>
              <w:rPr>
                <w:rFonts w:ascii="SofiaSans" w:hAnsi="SofiaSans"/>
              </w:rPr>
            </w:pPr>
          </w:p>
        </w:tc>
        <w:tc>
          <w:tcPr>
            <w:tcW w:w="3327" w:type="dxa"/>
            <w:shd w:val="clear" w:color="auto" w:fill="auto"/>
          </w:tcPr>
          <w:p w:rsidR="002624D1" w:rsidRPr="00915EFA" w:rsidRDefault="002624D1" w:rsidP="006855C3">
            <w:pPr>
              <w:jc w:val="center"/>
              <w:rPr>
                <w:rFonts w:ascii="SofiaSans" w:hAnsi="SofiaSans"/>
              </w:rPr>
            </w:pPr>
          </w:p>
        </w:tc>
      </w:tr>
    </w:tbl>
    <w:p w:rsidR="002624D1" w:rsidRPr="00915EFA" w:rsidRDefault="002624D1">
      <w:pPr>
        <w:jc w:val="both"/>
        <w:rPr>
          <w:rFonts w:ascii="SofiaSans" w:hAnsi="SofiaSans"/>
          <w:sz w:val="20"/>
          <w:szCs w:val="20"/>
        </w:rPr>
      </w:pPr>
    </w:p>
    <w:sectPr w:rsidR="002624D1" w:rsidRPr="00915EFA" w:rsidSect="00781587">
      <w:footerReference w:type="default" r:id="rId11"/>
      <w:pgSz w:w="11906" w:h="16838"/>
      <w:pgMar w:top="709" w:right="991" w:bottom="142" w:left="1843" w:header="709"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9BC" w:rsidRDefault="00CD09BC">
      <w:r>
        <w:separator/>
      </w:r>
    </w:p>
  </w:endnote>
  <w:endnote w:type="continuationSeparator" w:id="0">
    <w:p w:rsidR="00CD09BC" w:rsidRDefault="00CD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ofiaSans">
    <w:altName w:val="Calibri"/>
    <w:charset w:val="CC"/>
    <w:family w:val="auto"/>
    <w:pitch w:val="variable"/>
    <w:sig w:usb0="00000287" w:usb1="00000001"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0A" w:rsidRDefault="0042420A" w:rsidP="002972B7">
    <w:pPr>
      <w:pStyle w:val="Footer"/>
      <w:jc w:val="center"/>
      <w:rPr>
        <w:i/>
        <w:sz w:val="20"/>
        <w:szCs w:val="20"/>
      </w:rPr>
    </w:pPr>
    <w:r w:rsidRPr="009D5AD1">
      <w:rPr>
        <w:i/>
        <w:sz w:val="20"/>
        <w:szCs w:val="20"/>
      </w:rPr>
      <w:t>Заповед за определяне на границите на районите, в които ще се извършва организирано сметосъбиране и сметоизвозване в район „</w:t>
    </w:r>
    <w:r w:rsidR="00EF1035">
      <w:rPr>
        <w:i/>
        <w:sz w:val="20"/>
        <w:szCs w:val="20"/>
      </w:rPr>
      <w:t>В</w:t>
    </w:r>
    <w:r w:rsidR="00351058">
      <w:rPr>
        <w:i/>
        <w:sz w:val="20"/>
        <w:szCs w:val="20"/>
      </w:rPr>
      <w:t>ръбница</w:t>
    </w:r>
    <w:r>
      <w:rPr>
        <w:i/>
        <w:sz w:val="20"/>
        <w:szCs w:val="20"/>
      </w:rPr>
      <w:t>“</w:t>
    </w:r>
    <w:r w:rsidRPr="009D5AD1">
      <w:rPr>
        <w:i/>
        <w:sz w:val="20"/>
        <w:szCs w:val="20"/>
      </w:rPr>
      <w:t>.</w:t>
    </w:r>
    <w:r>
      <w:rPr>
        <w:i/>
        <w:sz w:val="20"/>
        <w:szCs w:val="20"/>
      </w:rPr>
      <w:t xml:space="preserve"> </w:t>
    </w:r>
  </w:p>
  <w:p w:rsidR="0042420A" w:rsidRDefault="0042420A" w:rsidP="002972B7">
    <w:pPr>
      <w:pStyle w:val="Footer"/>
      <w:jc w:val="center"/>
      <w:rPr>
        <w:i/>
        <w:sz w:val="20"/>
        <w:szCs w:val="20"/>
      </w:rPr>
    </w:pPr>
    <w:r>
      <w:rPr>
        <w:i/>
        <w:sz w:val="20"/>
        <w:szCs w:val="20"/>
      </w:rPr>
      <w:t>Електронен документ, подписан с ел. подпис.</w:t>
    </w:r>
    <w:r w:rsidRPr="00DC45B6">
      <w:rPr>
        <w:i/>
        <w:sz w:val="20"/>
        <w:szCs w:val="20"/>
      </w:rPr>
      <w:t xml:space="preserve"> </w:t>
    </w:r>
  </w:p>
  <w:p w:rsidR="0042420A" w:rsidRPr="00893704" w:rsidRDefault="0042420A" w:rsidP="002972B7">
    <w:pPr>
      <w:pStyle w:val="Footer"/>
      <w:jc w:val="center"/>
      <w:rPr>
        <w:i/>
        <w:sz w:val="20"/>
        <w:szCs w:val="20"/>
      </w:rPr>
    </w:pPr>
    <w:r>
      <w:rPr>
        <w:i/>
        <w:sz w:val="20"/>
        <w:szCs w:val="20"/>
      </w:rPr>
      <w:t>Заповедта се насочва/изпраща, както е указано в документа.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9BC" w:rsidRDefault="00CD09BC">
      <w:r>
        <w:separator/>
      </w:r>
    </w:p>
  </w:footnote>
  <w:footnote w:type="continuationSeparator" w:id="0">
    <w:p w:rsidR="00CD09BC" w:rsidRDefault="00CD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44052D4"/>
    <w:name w:val="WW8Num1"/>
    <w:lvl w:ilvl="0">
      <w:start w:val="2"/>
      <w:numFmt w:val="decimal"/>
      <w:lvlText w:val="%1."/>
      <w:lvlJc w:val="left"/>
      <w:pPr>
        <w:tabs>
          <w:tab w:val="num" w:pos="920"/>
        </w:tabs>
        <w:ind w:left="920" w:hanging="360"/>
      </w:pPr>
      <w:rPr>
        <w:rFonts w:hint="default"/>
        <w:b w:val="0"/>
        <w:sz w:val="28"/>
        <w:szCs w:val="28"/>
      </w:rPr>
    </w:lvl>
    <w:lvl w:ilvl="1">
      <w:start w:val="3"/>
      <w:numFmt w:val="bullet"/>
      <w:lvlText w:val="-"/>
      <w:lvlJc w:val="left"/>
      <w:pPr>
        <w:tabs>
          <w:tab w:val="num" w:pos="1780"/>
        </w:tabs>
        <w:ind w:left="1780" w:hanging="360"/>
      </w:pPr>
      <w:rPr>
        <w:rFonts w:ascii="Times New Roman" w:hAnsi="Times New Roman" w:cs="Times New Roman" w:hint="default"/>
        <w:sz w:val="28"/>
        <w:szCs w:val="28"/>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 w15:restartNumberingAfterBreak="0">
    <w:nsid w:val="00000003"/>
    <w:multiLevelType w:val="singleLevel"/>
    <w:tmpl w:val="6B6A3DD8"/>
    <w:name w:val="WW8Num2"/>
    <w:lvl w:ilvl="0">
      <w:start w:val="2"/>
      <w:numFmt w:val="upperRoman"/>
      <w:lvlText w:val="%1."/>
      <w:lvlJc w:val="left"/>
      <w:pPr>
        <w:tabs>
          <w:tab w:val="num" w:pos="0"/>
        </w:tabs>
        <w:ind w:left="1440" w:hanging="720"/>
      </w:pPr>
      <w:rPr>
        <w:sz w:val="28"/>
        <w:szCs w:val="28"/>
      </w:rPr>
    </w:lvl>
  </w:abstractNum>
  <w:abstractNum w:abstractNumId="2" w15:restartNumberingAfterBreak="0">
    <w:nsid w:val="00000004"/>
    <w:multiLevelType w:val="multilevel"/>
    <w:tmpl w:val="723CC41A"/>
    <w:name w:val="WW8Num5"/>
    <w:lvl w:ilvl="0">
      <w:start w:val="1"/>
      <w:numFmt w:val="decimal"/>
      <w:lvlText w:val="%1."/>
      <w:lvlJc w:val="left"/>
      <w:pPr>
        <w:tabs>
          <w:tab w:val="num" w:pos="0"/>
        </w:tabs>
        <w:ind w:left="525" w:hanging="525"/>
      </w:pPr>
    </w:lvl>
    <w:lvl w:ilvl="1">
      <w:start w:val="1"/>
      <w:numFmt w:val="decimal"/>
      <w:lvlText w:val="%1.%2."/>
      <w:lvlJc w:val="left"/>
      <w:pPr>
        <w:tabs>
          <w:tab w:val="num" w:pos="0"/>
        </w:tabs>
        <w:ind w:left="1440" w:hanging="720"/>
      </w:pPr>
      <w:rPr>
        <w:sz w:val="28"/>
        <w:szCs w:val="28"/>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3" w15:restartNumberingAfterBreak="0">
    <w:nsid w:val="00000005"/>
    <w:multiLevelType w:val="singleLevel"/>
    <w:tmpl w:val="EC4A775C"/>
    <w:name w:val="WW8Num6"/>
    <w:lvl w:ilvl="0">
      <w:start w:val="1"/>
      <w:numFmt w:val="decimal"/>
      <w:lvlText w:val="%1."/>
      <w:lvlJc w:val="left"/>
      <w:pPr>
        <w:tabs>
          <w:tab w:val="num" w:pos="1755"/>
        </w:tabs>
        <w:ind w:left="1755" w:hanging="1035"/>
      </w:pPr>
      <w:rPr>
        <w:sz w:val="28"/>
        <w:szCs w:val="28"/>
      </w:rPr>
    </w:lvl>
  </w:abstractNum>
  <w:abstractNum w:abstractNumId="4" w15:restartNumberingAfterBreak="0">
    <w:nsid w:val="0000000B"/>
    <w:multiLevelType w:val="multilevel"/>
    <w:tmpl w:val="0000000A"/>
    <w:lvl w:ilvl="0">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1">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2">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3">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4">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5">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6">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7">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8">
      <w:start w:val="127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abstractNum>
  <w:abstractNum w:abstractNumId="5" w15:restartNumberingAfterBreak="0">
    <w:nsid w:val="0000000D"/>
    <w:multiLevelType w:val="multilevel"/>
    <w:tmpl w:val="0000000C"/>
    <w:lvl w:ilvl="0">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1">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2">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3">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4">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5">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6">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7">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8">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abstractNum>
  <w:abstractNum w:abstractNumId="6" w15:restartNumberingAfterBreak="0">
    <w:nsid w:val="0000000F"/>
    <w:multiLevelType w:val="multilevel"/>
    <w:tmpl w:val="0000000E"/>
    <w:lvl w:ilvl="0">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1">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2">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3">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4">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5">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6">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7">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8">
      <w:start w:val="1313"/>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abstractNum>
  <w:abstractNum w:abstractNumId="7" w15:restartNumberingAfterBreak="0">
    <w:nsid w:val="00000011"/>
    <w:multiLevelType w:val="multilevel"/>
    <w:tmpl w:val="00000010"/>
    <w:lvl w:ilvl="0">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1">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2">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3">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4">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5">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6">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7">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8">
      <w:start w:val="69"/>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abstractNum>
  <w:abstractNum w:abstractNumId="8" w15:restartNumberingAfterBreak="0">
    <w:nsid w:val="02470B52"/>
    <w:multiLevelType w:val="hybridMultilevel"/>
    <w:tmpl w:val="ACFCEA14"/>
    <w:lvl w:ilvl="0" w:tplc="8C38B56A">
      <w:start w:val="2"/>
      <w:numFmt w:val="decimal"/>
      <w:lvlText w:val="%1."/>
      <w:lvlJc w:val="left"/>
      <w:pPr>
        <w:tabs>
          <w:tab w:val="num" w:pos="920"/>
        </w:tabs>
        <w:ind w:left="920" w:hanging="360"/>
      </w:pPr>
      <w:rPr>
        <w:rFonts w:hint="default"/>
        <w:b w:val="0"/>
      </w:rPr>
    </w:lvl>
    <w:lvl w:ilvl="1" w:tplc="FE0004A2">
      <w:start w:val="3"/>
      <w:numFmt w:val="bullet"/>
      <w:lvlText w:val="-"/>
      <w:lvlJc w:val="left"/>
      <w:pPr>
        <w:tabs>
          <w:tab w:val="num" w:pos="1780"/>
        </w:tabs>
        <w:ind w:left="1780" w:hanging="360"/>
      </w:pPr>
      <w:rPr>
        <w:rFonts w:ascii="Times New Roman" w:eastAsia="Times New Roman" w:hAnsi="Times New Roman" w:cs="Times New Roman" w:hint="default"/>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15:restartNumberingAfterBreak="0">
    <w:nsid w:val="1089082A"/>
    <w:multiLevelType w:val="hybridMultilevel"/>
    <w:tmpl w:val="D3F299D0"/>
    <w:lvl w:ilvl="0" w:tplc="FBBE5DA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128D5C48"/>
    <w:multiLevelType w:val="hybridMultilevel"/>
    <w:tmpl w:val="BDFE3970"/>
    <w:lvl w:ilvl="0" w:tplc="A536ACD4">
      <w:start w:val="5"/>
      <w:numFmt w:val="bullet"/>
      <w:lvlText w:val="-"/>
      <w:lvlJc w:val="left"/>
      <w:pPr>
        <w:tabs>
          <w:tab w:val="num" w:pos="1310"/>
        </w:tabs>
        <w:ind w:left="1310" w:hanging="750"/>
      </w:pPr>
      <w:rPr>
        <w:rFonts w:ascii="Times New Roman" w:eastAsia="Times New Roman" w:hAnsi="Times New Roman" w:cs="Times New Roman" w:hint="default"/>
        <w:b/>
        <w:sz w:val="28"/>
      </w:rPr>
    </w:lvl>
    <w:lvl w:ilvl="1" w:tplc="04020003">
      <w:start w:val="1"/>
      <w:numFmt w:val="bullet"/>
      <w:lvlText w:val="o"/>
      <w:lvlJc w:val="left"/>
      <w:pPr>
        <w:tabs>
          <w:tab w:val="num" w:pos="1640"/>
        </w:tabs>
        <w:ind w:left="1640" w:hanging="360"/>
      </w:pPr>
      <w:rPr>
        <w:rFonts w:ascii="Courier New" w:hAnsi="Courier New" w:cs="Courier New" w:hint="default"/>
      </w:rPr>
    </w:lvl>
    <w:lvl w:ilvl="2" w:tplc="04020005">
      <w:start w:val="1"/>
      <w:numFmt w:val="bullet"/>
      <w:lvlText w:val=""/>
      <w:lvlJc w:val="left"/>
      <w:pPr>
        <w:tabs>
          <w:tab w:val="num" w:pos="2360"/>
        </w:tabs>
        <w:ind w:left="2360" w:hanging="360"/>
      </w:pPr>
      <w:rPr>
        <w:rFonts w:ascii="Wingdings" w:hAnsi="Wingdings" w:hint="default"/>
      </w:rPr>
    </w:lvl>
    <w:lvl w:ilvl="3" w:tplc="04020001">
      <w:start w:val="1"/>
      <w:numFmt w:val="bullet"/>
      <w:lvlText w:val=""/>
      <w:lvlJc w:val="left"/>
      <w:pPr>
        <w:tabs>
          <w:tab w:val="num" w:pos="3080"/>
        </w:tabs>
        <w:ind w:left="3080" w:hanging="360"/>
      </w:pPr>
      <w:rPr>
        <w:rFonts w:ascii="Symbol" w:hAnsi="Symbol" w:hint="default"/>
      </w:rPr>
    </w:lvl>
    <w:lvl w:ilvl="4" w:tplc="04020003">
      <w:start w:val="1"/>
      <w:numFmt w:val="bullet"/>
      <w:lvlText w:val="o"/>
      <w:lvlJc w:val="left"/>
      <w:pPr>
        <w:tabs>
          <w:tab w:val="num" w:pos="3800"/>
        </w:tabs>
        <w:ind w:left="3800" w:hanging="360"/>
      </w:pPr>
      <w:rPr>
        <w:rFonts w:ascii="Courier New" w:hAnsi="Courier New" w:cs="Courier New" w:hint="default"/>
      </w:rPr>
    </w:lvl>
    <w:lvl w:ilvl="5" w:tplc="04020005">
      <w:start w:val="1"/>
      <w:numFmt w:val="bullet"/>
      <w:lvlText w:val=""/>
      <w:lvlJc w:val="left"/>
      <w:pPr>
        <w:tabs>
          <w:tab w:val="num" w:pos="4520"/>
        </w:tabs>
        <w:ind w:left="4520" w:hanging="360"/>
      </w:pPr>
      <w:rPr>
        <w:rFonts w:ascii="Wingdings" w:hAnsi="Wingdings" w:hint="default"/>
      </w:rPr>
    </w:lvl>
    <w:lvl w:ilvl="6" w:tplc="04020001">
      <w:start w:val="1"/>
      <w:numFmt w:val="bullet"/>
      <w:lvlText w:val=""/>
      <w:lvlJc w:val="left"/>
      <w:pPr>
        <w:tabs>
          <w:tab w:val="num" w:pos="5240"/>
        </w:tabs>
        <w:ind w:left="5240" w:hanging="360"/>
      </w:pPr>
      <w:rPr>
        <w:rFonts w:ascii="Symbol" w:hAnsi="Symbol" w:hint="default"/>
      </w:rPr>
    </w:lvl>
    <w:lvl w:ilvl="7" w:tplc="04020003">
      <w:start w:val="1"/>
      <w:numFmt w:val="bullet"/>
      <w:lvlText w:val="o"/>
      <w:lvlJc w:val="left"/>
      <w:pPr>
        <w:tabs>
          <w:tab w:val="num" w:pos="5960"/>
        </w:tabs>
        <w:ind w:left="5960" w:hanging="360"/>
      </w:pPr>
      <w:rPr>
        <w:rFonts w:ascii="Courier New" w:hAnsi="Courier New" w:cs="Courier New" w:hint="default"/>
      </w:rPr>
    </w:lvl>
    <w:lvl w:ilvl="8" w:tplc="0402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2A360CF7"/>
    <w:multiLevelType w:val="hybridMultilevel"/>
    <w:tmpl w:val="1DD0124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BD67874"/>
    <w:multiLevelType w:val="hybridMultilevel"/>
    <w:tmpl w:val="90209FF2"/>
    <w:lvl w:ilvl="0" w:tplc="F29E2490">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64C60"/>
    <w:multiLevelType w:val="multilevel"/>
    <w:tmpl w:val="ACFCEA14"/>
    <w:lvl w:ilvl="0">
      <w:start w:val="2"/>
      <w:numFmt w:val="decimal"/>
      <w:lvlText w:val="%1."/>
      <w:lvlJc w:val="left"/>
      <w:pPr>
        <w:tabs>
          <w:tab w:val="num" w:pos="920"/>
        </w:tabs>
        <w:ind w:left="920" w:hanging="360"/>
      </w:pPr>
      <w:rPr>
        <w:rFonts w:hint="default"/>
        <w:b w:val="0"/>
      </w:rPr>
    </w:lvl>
    <w:lvl w:ilvl="1">
      <w:start w:val="3"/>
      <w:numFmt w:val="bullet"/>
      <w:lvlText w:val="-"/>
      <w:lvlJc w:val="left"/>
      <w:pPr>
        <w:tabs>
          <w:tab w:val="num" w:pos="1780"/>
        </w:tabs>
        <w:ind w:left="1780" w:hanging="360"/>
      </w:pPr>
      <w:rPr>
        <w:rFonts w:ascii="Times New Roman" w:eastAsia="Times New Roman" w:hAnsi="Times New Roman" w:cs="Times New Roman" w:hint="default"/>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4" w15:restartNumberingAfterBreak="0">
    <w:nsid w:val="354C5C3A"/>
    <w:multiLevelType w:val="multilevel"/>
    <w:tmpl w:val="ACFCEA14"/>
    <w:lvl w:ilvl="0">
      <w:start w:val="2"/>
      <w:numFmt w:val="decimal"/>
      <w:lvlText w:val="%1."/>
      <w:lvlJc w:val="left"/>
      <w:pPr>
        <w:tabs>
          <w:tab w:val="num" w:pos="920"/>
        </w:tabs>
        <w:ind w:left="920" w:hanging="360"/>
      </w:pPr>
      <w:rPr>
        <w:rFonts w:hint="default"/>
        <w:b w:val="0"/>
      </w:rPr>
    </w:lvl>
    <w:lvl w:ilvl="1">
      <w:start w:val="3"/>
      <w:numFmt w:val="bullet"/>
      <w:lvlText w:val="-"/>
      <w:lvlJc w:val="left"/>
      <w:pPr>
        <w:tabs>
          <w:tab w:val="num" w:pos="1780"/>
        </w:tabs>
        <w:ind w:left="1780" w:hanging="360"/>
      </w:pPr>
      <w:rPr>
        <w:rFonts w:ascii="Times New Roman" w:eastAsia="Times New Roman" w:hAnsi="Times New Roman" w:cs="Times New Roman" w:hint="default"/>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5" w15:restartNumberingAfterBreak="0">
    <w:nsid w:val="3BDF0DB6"/>
    <w:multiLevelType w:val="hybridMultilevel"/>
    <w:tmpl w:val="C14408C0"/>
    <w:lvl w:ilvl="0" w:tplc="B1409488">
      <w:start w:val="1"/>
      <w:numFmt w:val="upperRoman"/>
      <w:lvlText w:val="%1."/>
      <w:lvlJc w:val="left"/>
      <w:pPr>
        <w:ind w:left="1440" w:hanging="72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6" w15:restartNumberingAfterBreak="0">
    <w:nsid w:val="3D8B3D1E"/>
    <w:multiLevelType w:val="hybridMultilevel"/>
    <w:tmpl w:val="51FA4344"/>
    <w:lvl w:ilvl="0" w:tplc="0409000F">
      <w:start w:val="1"/>
      <w:numFmt w:val="decimal"/>
      <w:lvlText w:val="%1."/>
      <w:lvlJc w:val="left"/>
      <w:pPr>
        <w:tabs>
          <w:tab w:val="num" w:pos="1440"/>
        </w:tabs>
        <w:ind w:left="1440" w:hanging="360"/>
      </w:pPr>
    </w:lvl>
    <w:lvl w:ilvl="1" w:tplc="11B6F3DA">
      <w:start w:val="1"/>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C641FE"/>
    <w:multiLevelType w:val="hybridMultilevel"/>
    <w:tmpl w:val="D72067DC"/>
    <w:lvl w:ilvl="0" w:tplc="39C4A01A">
      <w:start w:val="1"/>
      <w:numFmt w:val="bullet"/>
      <w:lvlText w:val=""/>
      <w:lvlJc w:val="left"/>
      <w:pPr>
        <w:tabs>
          <w:tab w:val="num" w:pos="0"/>
        </w:tabs>
        <w:ind w:left="720" w:hanging="360"/>
      </w:pPr>
      <w:rPr>
        <w:rFonts w:ascii="Symbol" w:hAnsi="Symbol" w:hint="default"/>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E77FD"/>
    <w:multiLevelType w:val="hybridMultilevel"/>
    <w:tmpl w:val="4BAA21DA"/>
    <w:lvl w:ilvl="0" w:tplc="F29E2490">
      <w:start w:val="1"/>
      <w:numFmt w:val="decimal"/>
      <w:lvlText w:val="%1."/>
      <w:lvlJc w:val="left"/>
      <w:pPr>
        <w:tabs>
          <w:tab w:val="num" w:pos="1755"/>
        </w:tabs>
        <w:ind w:left="1755" w:hanging="1035"/>
      </w:pPr>
      <w:rPr>
        <w:rFonts w:hint="default"/>
      </w:rPr>
    </w:lvl>
    <w:lvl w:ilvl="1" w:tplc="FEB2970C">
      <w:start w:val="2"/>
      <w:numFmt w:val="bullet"/>
      <w:lvlText w:val="-"/>
      <w:lvlJc w:val="left"/>
      <w:pPr>
        <w:tabs>
          <w:tab w:val="num" w:pos="2355"/>
        </w:tabs>
        <w:ind w:left="2355" w:hanging="91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26729C"/>
    <w:multiLevelType w:val="hybridMultilevel"/>
    <w:tmpl w:val="65EA294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0806609"/>
    <w:multiLevelType w:val="hybridMultilevel"/>
    <w:tmpl w:val="7E782994"/>
    <w:lvl w:ilvl="0" w:tplc="2230D4F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6B5590"/>
    <w:multiLevelType w:val="hybridMultilevel"/>
    <w:tmpl w:val="211EDB48"/>
    <w:lvl w:ilvl="0" w:tplc="258822C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2" w15:restartNumberingAfterBreak="0">
    <w:nsid w:val="64EF68AE"/>
    <w:multiLevelType w:val="multilevel"/>
    <w:tmpl w:val="0000000C"/>
    <w:lvl w:ilvl="0">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1">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2">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3">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4">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5">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6">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7">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lvl w:ilvl="8">
      <w:start w:val="1331"/>
      <w:numFmt w:val="decimal"/>
      <w:lvlText w:val="68134.1007.%1"/>
      <w:lvlJc w:val="left"/>
      <w:rPr>
        <w:rFonts w:ascii="Times New Roman" w:hAnsi="Times New Roman" w:cs="Times New Roman"/>
        <w:b w:val="0"/>
        <w:bCs w:val="0"/>
        <w:i w:val="0"/>
        <w:iCs w:val="0"/>
        <w:smallCaps w:val="0"/>
        <w:strike w:val="0"/>
        <w:color w:val="000000"/>
        <w:spacing w:val="0"/>
        <w:w w:val="100"/>
        <w:position w:val="0"/>
        <w:sz w:val="21"/>
        <w:szCs w:val="21"/>
        <w:u w:val="single"/>
      </w:rPr>
    </w:lvl>
  </w:abstractNum>
  <w:abstractNum w:abstractNumId="23" w15:restartNumberingAfterBreak="0">
    <w:nsid w:val="6A7B2F05"/>
    <w:multiLevelType w:val="hybridMultilevel"/>
    <w:tmpl w:val="46B28746"/>
    <w:lvl w:ilvl="0" w:tplc="C89477D2">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2575693"/>
    <w:multiLevelType w:val="hybridMultilevel"/>
    <w:tmpl w:val="1E8887D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C2D2258"/>
    <w:multiLevelType w:val="hybridMultilevel"/>
    <w:tmpl w:val="7EFC1B2E"/>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num w:numId="1">
    <w:abstractNumId w:val="17"/>
  </w:num>
  <w:num w:numId="2">
    <w:abstractNumId w:val="19"/>
  </w:num>
  <w:num w:numId="3">
    <w:abstractNumId w:val="9"/>
  </w:num>
  <w:num w:numId="4">
    <w:abstractNumId w:val="21"/>
  </w:num>
  <w:num w:numId="5">
    <w:abstractNumId w:val="24"/>
  </w:num>
  <w:num w:numId="6">
    <w:abstractNumId w:val="8"/>
  </w:num>
  <w:num w:numId="7">
    <w:abstractNumId w:val="23"/>
  </w:num>
  <w:num w:numId="8">
    <w:abstractNumId w:val="18"/>
  </w:num>
  <w:num w:numId="9">
    <w:abstractNumId w:val="12"/>
  </w:num>
  <w:num w:numId="10">
    <w:abstractNumId w:val="20"/>
  </w:num>
  <w:num w:numId="11">
    <w:abstractNumId w:val="10"/>
  </w:num>
  <w:num w:numId="12">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3"/>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4"/>
  </w:num>
  <w:num w:numId="24">
    <w:abstractNumId w:val="5"/>
  </w:num>
  <w:num w:numId="25">
    <w:abstractNumId w:val="22"/>
  </w:num>
  <w:num w:numId="26">
    <w:abstractNumId w:val="6"/>
  </w:num>
  <w:num w:numId="27">
    <w:abstractNumId w:val="7"/>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ED"/>
    <w:rsid w:val="000026A9"/>
    <w:rsid w:val="00002B09"/>
    <w:rsid w:val="00005E59"/>
    <w:rsid w:val="00007A57"/>
    <w:rsid w:val="000106EA"/>
    <w:rsid w:val="0001178A"/>
    <w:rsid w:val="000177A5"/>
    <w:rsid w:val="00020BB6"/>
    <w:rsid w:val="00021275"/>
    <w:rsid w:val="00022B0A"/>
    <w:rsid w:val="0003296D"/>
    <w:rsid w:val="00033E6B"/>
    <w:rsid w:val="00035A99"/>
    <w:rsid w:val="00037134"/>
    <w:rsid w:val="000404E0"/>
    <w:rsid w:val="0004119D"/>
    <w:rsid w:val="00041472"/>
    <w:rsid w:val="00042C6C"/>
    <w:rsid w:val="00043227"/>
    <w:rsid w:val="00045160"/>
    <w:rsid w:val="00046500"/>
    <w:rsid w:val="0005295B"/>
    <w:rsid w:val="00054DE1"/>
    <w:rsid w:val="00055F9D"/>
    <w:rsid w:val="000569AB"/>
    <w:rsid w:val="0006059B"/>
    <w:rsid w:val="00060E17"/>
    <w:rsid w:val="00061D77"/>
    <w:rsid w:val="0006296E"/>
    <w:rsid w:val="00063720"/>
    <w:rsid w:val="00064691"/>
    <w:rsid w:val="00066834"/>
    <w:rsid w:val="000676AC"/>
    <w:rsid w:val="00067B27"/>
    <w:rsid w:val="00072477"/>
    <w:rsid w:val="00072BAA"/>
    <w:rsid w:val="000747D8"/>
    <w:rsid w:val="00075391"/>
    <w:rsid w:val="00077EC0"/>
    <w:rsid w:val="00080499"/>
    <w:rsid w:val="0008143A"/>
    <w:rsid w:val="00081922"/>
    <w:rsid w:val="00082748"/>
    <w:rsid w:val="00082843"/>
    <w:rsid w:val="0008394D"/>
    <w:rsid w:val="00084DDD"/>
    <w:rsid w:val="000878D8"/>
    <w:rsid w:val="0009081C"/>
    <w:rsid w:val="00090AF1"/>
    <w:rsid w:val="000927F9"/>
    <w:rsid w:val="000939A7"/>
    <w:rsid w:val="0009765A"/>
    <w:rsid w:val="000977BA"/>
    <w:rsid w:val="000A0ED3"/>
    <w:rsid w:val="000A280E"/>
    <w:rsid w:val="000A4D06"/>
    <w:rsid w:val="000A5F84"/>
    <w:rsid w:val="000A7F0F"/>
    <w:rsid w:val="000B1B89"/>
    <w:rsid w:val="000B224A"/>
    <w:rsid w:val="000B53B9"/>
    <w:rsid w:val="000C020E"/>
    <w:rsid w:val="000C034D"/>
    <w:rsid w:val="000C0D60"/>
    <w:rsid w:val="000C11F3"/>
    <w:rsid w:val="000C3871"/>
    <w:rsid w:val="000C67E0"/>
    <w:rsid w:val="000D01CC"/>
    <w:rsid w:val="000D089D"/>
    <w:rsid w:val="000D3E87"/>
    <w:rsid w:val="000E0DE6"/>
    <w:rsid w:val="000E373B"/>
    <w:rsid w:val="000E5991"/>
    <w:rsid w:val="000E5CA9"/>
    <w:rsid w:val="000E613C"/>
    <w:rsid w:val="000E6F3F"/>
    <w:rsid w:val="000E725D"/>
    <w:rsid w:val="000F0A62"/>
    <w:rsid w:val="000F741C"/>
    <w:rsid w:val="000F7A06"/>
    <w:rsid w:val="001002D1"/>
    <w:rsid w:val="00100930"/>
    <w:rsid w:val="00101114"/>
    <w:rsid w:val="0010142A"/>
    <w:rsid w:val="00103B35"/>
    <w:rsid w:val="00104AAE"/>
    <w:rsid w:val="00104E9D"/>
    <w:rsid w:val="00105AB2"/>
    <w:rsid w:val="00106E8A"/>
    <w:rsid w:val="0010728C"/>
    <w:rsid w:val="00111544"/>
    <w:rsid w:val="00112CF9"/>
    <w:rsid w:val="00113915"/>
    <w:rsid w:val="00113F18"/>
    <w:rsid w:val="00117CC4"/>
    <w:rsid w:val="00121448"/>
    <w:rsid w:val="001235E7"/>
    <w:rsid w:val="001237CD"/>
    <w:rsid w:val="00124F50"/>
    <w:rsid w:val="00125126"/>
    <w:rsid w:val="00125C7B"/>
    <w:rsid w:val="00126CDA"/>
    <w:rsid w:val="00143402"/>
    <w:rsid w:val="00143E89"/>
    <w:rsid w:val="00145115"/>
    <w:rsid w:val="001452A7"/>
    <w:rsid w:val="00147D96"/>
    <w:rsid w:val="00147F6D"/>
    <w:rsid w:val="001509E7"/>
    <w:rsid w:val="00150B43"/>
    <w:rsid w:val="00153B21"/>
    <w:rsid w:val="00161C6A"/>
    <w:rsid w:val="00162242"/>
    <w:rsid w:val="00162C3A"/>
    <w:rsid w:val="00166A64"/>
    <w:rsid w:val="00167F21"/>
    <w:rsid w:val="00171B29"/>
    <w:rsid w:val="00172602"/>
    <w:rsid w:val="00175962"/>
    <w:rsid w:val="00175D4C"/>
    <w:rsid w:val="00177265"/>
    <w:rsid w:val="00180C43"/>
    <w:rsid w:val="00180E17"/>
    <w:rsid w:val="00181A3B"/>
    <w:rsid w:val="001848DD"/>
    <w:rsid w:val="001859EE"/>
    <w:rsid w:val="001873B8"/>
    <w:rsid w:val="001910D4"/>
    <w:rsid w:val="001911FC"/>
    <w:rsid w:val="00191DA8"/>
    <w:rsid w:val="001965E0"/>
    <w:rsid w:val="00197651"/>
    <w:rsid w:val="00197AD7"/>
    <w:rsid w:val="00197CB5"/>
    <w:rsid w:val="001A1172"/>
    <w:rsid w:val="001A1360"/>
    <w:rsid w:val="001A5ED4"/>
    <w:rsid w:val="001A6CA2"/>
    <w:rsid w:val="001B0724"/>
    <w:rsid w:val="001C0E50"/>
    <w:rsid w:val="001C1F49"/>
    <w:rsid w:val="001C553A"/>
    <w:rsid w:val="001C5BEE"/>
    <w:rsid w:val="001C76C1"/>
    <w:rsid w:val="001D606D"/>
    <w:rsid w:val="001E01A7"/>
    <w:rsid w:val="001E02ED"/>
    <w:rsid w:val="001E1346"/>
    <w:rsid w:val="001E27CF"/>
    <w:rsid w:val="001E4931"/>
    <w:rsid w:val="001E51D1"/>
    <w:rsid w:val="001E5935"/>
    <w:rsid w:val="001F4756"/>
    <w:rsid w:val="001F55DA"/>
    <w:rsid w:val="001F653B"/>
    <w:rsid w:val="00201C12"/>
    <w:rsid w:val="0020221B"/>
    <w:rsid w:val="002043FA"/>
    <w:rsid w:val="00207A72"/>
    <w:rsid w:val="002105FB"/>
    <w:rsid w:val="002147DC"/>
    <w:rsid w:val="00215262"/>
    <w:rsid w:val="00216941"/>
    <w:rsid w:val="002216AF"/>
    <w:rsid w:val="00223109"/>
    <w:rsid w:val="0022406D"/>
    <w:rsid w:val="00225C1C"/>
    <w:rsid w:val="00226F66"/>
    <w:rsid w:val="002307FE"/>
    <w:rsid w:val="00230B83"/>
    <w:rsid w:val="002312C3"/>
    <w:rsid w:val="00232FCB"/>
    <w:rsid w:val="002349EC"/>
    <w:rsid w:val="002354D0"/>
    <w:rsid w:val="00236392"/>
    <w:rsid w:val="00241315"/>
    <w:rsid w:val="00245293"/>
    <w:rsid w:val="00245435"/>
    <w:rsid w:val="00247040"/>
    <w:rsid w:val="00250305"/>
    <w:rsid w:val="00250FDA"/>
    <w:rsid w:val="002527BB"/>
    <w:rsid w:val="0025433C"/>
    <w:rsid w:val="00254AA2"/>
    <w:rsid w:val="00255F94"/>
    <w:rsid w:val="00256FA4"/>
    <w:rsid w:val="002577E6"/>
    <w:rsid w:val="002624D1"/>
    <w:rsid w:val="00263035"/>
    <w:rsid w:val="002636BB"/>
    <w:rsid w:val="002636EF"/>
    <w:rsid w:val="002715AF"/>
    <w:rsid w:val="00276334"/>
    <w:rsid w:val="00277040"/>
    <w:rsid w:val="002812F5"/>
    <w:rsid w:val="00281964"/>
    <w:rsid w:val="002837D2"/>
    <w:rsid w:val="00293288"/>
    <w:rsid w:val="002941A3"/>
    <w:rsid w:val="002958D7"/>
    <w:rsid w:val="00295958"/>
    <w:rsid w:val="0029701A"/>
    <w:rsid w:val="002972B7"/>
    <w:rsid w:val="002A05F1"/>
    <w:rsid w:val="002A10FD"/>
    <w:rsid w:val="002A1EC0"/>
    <w:rsid w:val="002A3CFC"/>
    <w:rsid w:val="002A7393"/>
    <w:rsid w:val="002A7665"/>
    <w:rsid w:val="002B0991"/>
    <w:rsid w:val="002C0428"/>
    <w:rsid w:val="002C2A32"/>
    <w:rsid w:val="002C4628"/>
    <w:rsid w:val="002C5D00"/>
    <w:rsid w:val="002D249B"/>
    <w:rsid w:val="002D2A1C"/>
    <w:rsid w:val="002D6B68"/>
    <w:rsid w:val="002D6E1C"/>
    <w:rsid w:val="002E027F"/>
    <w:rsid w:val="002E43C8"/>
    <w:rsid w:val="002E5489"/>
    <w:rsid w:val="002E59F9"/>
    <w:rsid w:val="002E6386"/>
    <w:rsid w:val="002F09E4"/>
    <w:rsid w:val="002F1286"/>
    <w:rsid w:val="002F14A6"/>
    <w:rsid w:val="002F2854"/>
    <w:rsid w:val="002F3CCB"/>
    <w:rsid w:val="002F4A8B"/>
    <w:rsid w:val="002F550A"/>
    <w:rsid w:val="002F674D"/>
    <w:rsid w:val="003002ED"/>
    <w:rsid w:val="003004F4"/>
    <w:rsid w:val="00305525"/>
    <w:rsid w:val="003114CA"/>
    <w:rsid w:val="003126C0"/>
    <w:rsid w:val="00314146"/>
    <w:rsid w:val="0031472A"/>
    <w:rsid w:val="00314DD2"/>
    <w:rsid w:val="003231FA"/>
    <w:rsid w:val="0032483C"/>
    <w:rsid w:val="0032548B"/>
    <w:rsid w:val="0032568E"/>
    <w:rsid w:val="003265B0"/>
    <w:rsid w:val="0033071C"/>
    <w:rsid w:val="00332F9F"/>
    <w:rsid w:val="00333843"/>
    <w:rsid w:val="00351058"/>
    <w:rsid w:val="00352C53"/>
    <w:rsid w:val="003535FC"/>
    <w:rsid w:val="003552C8"/>
    <w:rsid w:val="00355B20"/>
    <w:rsid w:val="003570AC"/>
    <w:rsid w:val="0036357F"/>
    <w:rsid w:val="00363B0B"/>
    <w:rsid w:val="003652E5"/>
    <w:rsid w:val="00367B85"/>
    <w:rsid w:val="003708EA"/>
    <w:rsid w:val="0037395A"/>
    <w:rsid w:val="00374D1C"/>
    <w:rsid w:val="00376614"/>
    <w:rsid w:val="00376DCB"/>
    <w:rsid w:val="003830C0"/>
    <w:rsid w:val="00384F12"/>
    <w:rsid w:val="00385047"/>
    <w:rsid w:val="00390EFB"/>
    <w:rsid w:val="00393F7D"/>
    <w:rsid w:val="00395234"/>
    <w:rsid w:val="003A15A7"/>
    <w:rsid w:val="003A4D6C"/>
    <w:rsid w:val="003A520C"/>
    <w:rsid w:val="003B1758"/>
    <w:rsid w:val="003C22B7"/>
    <w:rsid w:val="003C5714"/>
    <w:rsid w:val="003C6797"/>
    <w:rsid w:val="003C75AE"/>
    <w:rsid w:val="003D4336"/>
    <w:rsid w:val="003D6DA9"/>
    <w:rsid w:val="003D7C78"/>
    <w:rsid w:val="003D7D21"/>
    <w:rsid w:val="003D7FDD"/>
    <w:rsid w:val="003E0E60"/>
    <w:rsid w:val="003E2B14"/>
    <w:rsid w:val="003E68D0"/>
    <w:rsid w:val="003E720C"/>
    <w:rsid w:val="003E744A"/>
    <w:rsid w:val="003F0C0D"/>
    <w:rsid w:val="003F1316"/>
    <w:rsid w:val="003F3218"/>
    <w:rsid w:val="003F36F5"/>
    <w:rsid w:val="003F3A84"/>
    <w:rsid w:val="004011D6"/>
    <w:rsid w:val="00403E62"/>
    <w:rsid w:val="00405D32"/>
    <w:rsid w:val="0040686C"/>
    <w:rsid w:val="004119BD"/>
    <w:rsid w:val="00411FA8"/>
    <w:rsid w:val="00416513"/>
    <w:rsid w:val="004168F6"/>
    <w:rsid w:val="00416DC5"/>
    <w:rsid w:val="0042420A"/>
    <w:rsid w:val="00424986"/>
    <w:rsid w:val="00427081"/>
    <w:rsid w:val="0043766A"/>
    <w:rsid w:val="00443D5C"/>
    <w:rsid w:val="00444EE0"/>
    <w:rsid w:val="004561BC"/>
    <w:rsid w:val="0045793E"/>
    <w:rsid w:val="004600F8"/>
    <w:rsid w:val="00463C0C"/>
    <w:rsid w:val="00470615"/>
    <w:rsid w:val="00474B55"/>
    <w:rsid w:val="00475B9F"/>
    <w:rsid w:val="00476F4F"/>
    <w:rsid w:val="00481333"/>
    <w:rsid w:val="00481C8D"/>
    <w:rsid w:val="0048231B"/>
    <w:rsid w:val="0048577B"/>
    <w:rsid w:val="00486CEE"/>
    <w:rsid w:val="004903B5"/>
    <w:rsid w:val="00492B50"/>
    <w:rsid w:val="0049440F"/>
    <w:rsid w:val="004950FA"/>
    <w:rsid w:val="00495DE1"/>
    <w:rsid w:val="0049642B"/>
    <w:rsid w:val="004A04E7"/>
    <w:rsid w:val="004A19E9"/>
    <w:rsid w:val="004A4EC1"/>
    <w:rsid w:val="004A7614"/>
    <w:rsid w:val="004B08DC"/>
    <w:rsid w:val="004B0DC4"/>
    <w:rsid w:val="004B1864"/>
    <w:rsid w:val="004B211E"/>
    <w:rsid w:val="004B4487"/>
    <w:rsid w:val="004C2876"/>
    <w:rsid w:val="004C3B6C"/>
    <w:rsid w:val="004C3BD2"/>
    <w:rsid w:val="004D0A35"/>
    <w:rsid w:val="004E3FB0"/>
    <w:rsid w:val="004E58F8"/>
    <w:rsid w:val="004F7D14"/>
    <w:rsid w:val="00500BD9"/>
    <w:rsid w:val="00506D81"/>
    <w:rsid w:val="0050763F"/>
    <w:rsid w:val="00511F2F"/>
    <w:rsid w:val="005139D4"/>
    <w:rsid w:val="00513DD6"/>
    <w:rsid w:val="00515EEF"/>
    <w:rsid w:val="00517C3A"/>
    <w:rsid w:val="0052014C"/>
    <w:rsid w:val="00520ED8"/>
    <w:rsid w:val="00522DFD"/>
    <w:rsid w:val="005236D3"/>
    <w:rsid w:val="0052686F"/>
    <w:rsid w:val="0052766E"/>
    <w:rsid w:val="005304C9"/>
    <w:rsid w:val="00530FF8"/>
    <w:rsid w:val="0053142F"/>
    <w:rsid w:val="0053255E"/>
    <w:rsid w:val="00533B88"/>
    <w:rsid w:val="00535114"/>
    <w:rsid w:val="00537666"/>
    <w:rsid w:val="005414B8"/>
    <w:rsid w:val="00541FA0"/>
    <w:rsid w:val="005443D1"/>
    <w:rsid w:val="00544666"/>
    <w:rsid w:val="00550031"/>
    <w:rsid w:val="005530F4"/>
    <w:rsid w:val="0055694B"/>
    <w:rsid w:val="005579BC"/>
    <w:rsid w:val="005608A9"/>
    <w:rsid w:val="00560F10"/>
    <w:rsid w:val="00561890"/>
    <w:rsid w:val="00566174"/>
    <w:rsid w:val="00566A4F"/>
    <w:rsid w:val="00570153"/>
    <w:rsid w:val="00573526"/>
    <w:rsid w:val="00574A1B"/>
    <w:rsid w:val="00574A7D"/>
    <w:rsid w:val="00580983"/>
    <w:rsid w:val="005823C2"/>
    <w:rsid w:val="005828C0"/>
    <w:rsid w:val="005848C2"/>
    <w:rsid w:val="00587279"/>
    <w:rsid w:val="005872BE"/>
    <w:rsid w:val="00591F4E"/>
    <w:rsid w:val="005A0569"/>
    <w:rsid w:val="005A1341"/>
    <w:rsid w:val="005A26FE"/>
    <w:rsid w:val="005A74E3"/>
    <w:rsid w:val="005B09C0"/>
    <w:rsid w:val="005B2EB0"/>
    <w:rsid w:val="005B48ED"/>
    <w:rsid w:val="005C214D"/>
    <w:rsid w:val="005C54D0"/>
    <w:rsid w:val="005C6F71"/>
    <w:rsid w:val="005D4534"/>
    <w:rsid w:val="005D584D"/>
    <w:rsid w:val="005D6887"/>
    <w:rsid w:val="005D6B40"/>
    <w:rsid w:val="005D7088"/>
    <w:rsid w:val="005E10FE"/>
    <w:rsid w:val="005E1618"/>
    <w:rsid w:val="005E26E1"/>
    <w:rsid w:val="005E64B4"/>
    <w:rsid w:val="005F1029"/>
    <w:rsid w:val="005F41C1"/>
    <w:rsid w:val="005F6734"/>
    <w:rsid w:val="00607571"/>
    <w:rsid w:val="0061055B"/>
    <w:rsid w:val="00612FF9"/>
    <w:rsid w:val="006143A4"/>
    <w:rsid w:val="0061537E"/>
    <w:rsid w:val="00620619"/>
    <w:rsid w:val="00622D6E"/>
    <w:rsid w:val="006259BE"/>
    <w:rsid w:val="0062718E"/>
    <w:rsid w:val="00630237"/>
    <w:rsid w:val="00631F02"/>
    <w:rsid w:val="0063273B"/>
    <w:rsid w:val="00634111"/>
    <w:rsid w:val="00634501"/>
    <w:rsid w:val="00635C5B"/>
    <w:rsid w:val="0064255A"/>
    <w:rsid w:val="0064556F"/>
    <w:rsid w:val="00645936"/>
    <w:rsid w:val="0064729D"/>
    <w:rsid w:val="00650CC3"/>
    <w:rsid w:val="00650D39"/>
    <w:rsid w:val="00651466"/>
    <w:rsid w:val="00653BC9"/>
    <w:rsid w:val="006559E0"/>
    <w:rsid w:val="006616A6"/>
    <w:rsid w:val="00663CA9"/>
    <w:rsid w:val="006666A1"/>
    <w:rsid w:val="00667658"/>
    <w:rsid w:val="006711EE"/>
    <w:rsid w:val="0067164B"/>
    <w:rsid w:val="0067533B"/>
    <w:rsid w:val="0067703E"/>
    <w:rsid w:val="00677523"/>
    <w:rsid w:val="00677861"/>
    <w:rsid w:val="00681E32"/>
    <w:rsid w:val="006848E0"/>
    <w:rsid w:val="006855C3"/>
    <w:rsid w:val="00690646"/>
    <w:rsid w:val="00697E34"/>
    <w:rsid w:val="006A1ED0"/>
    <w:rsid w:val="006B07A2"/>
    <w:rsid w:val="006B1463"/>
    <w:rsid w:val="006B1479"/>
    <w:rsid w:val="006B2CF6"/>
    <w:rsid w:val="006B3C6F"/>
    <w:rsid w:val="006B5922"/>
    <w:rsid w:val="006B6190"/>
    <w:rsid w:val="006B63AE"/>
    <w:rsid w:val="006C1664"/>
    <w:rsid w:val="006C240E"/>
    <w:rsid w:val="006C2520"/>
    <w:rsid w:val="006C514D"/>
    <w:rsid w:val="006C6289"/>
    <w:rsid w:val="006C65AF"/>
    <w:rsid w:val="006D38E0"/>
    <w:rsid w:val="006D4245"/>
    <w:rsid w:val="006D6032"/>
    <w:rsid w:val="006E0534"/>
    <w:rsid w:val="006E1C07"/>
    <w:rsid w:val="006E67E5"/>
    <w:rsid w:val="006E7B5F"/>
    <w:rsid w:val="006F27FE"/>
    <w:rsid w:val="006F3F9A"/>
    <w:rsid w:val="006F56E5"/>
    <w:rsid w:val="00701A58"/>
    <w:rsid w:val="00703F1C"/>
    <w:rsid w:val="00704F14"/>
    <w:rsid w:val="00705192"/>
    <w:rsid w:val="00707588"/>
    <w:rsid w:val="00713DF5"/>
    <w:rsid w:val="007147CC"/>
    <w:rsid w:val="00720DC1"/>
    <w:rsid w:val="007279DF"/>
    <w:rsid w:val="00727A08"/>
    <w:rsid w:val="007304C8"/>
    <w:rsid w:val="00730A92"/>
    <w:rsid w:val="00731B36"/>
    <w:rsid w:val="007353F5"/>
    <w:rsid w:val="00735F7A"/>
    <w:rsid w:val="007371BD"/>
    <w:rsid w:val="0074269A"/>
    <w:rsid w:val="00743947"/>
    <w:rsid w:val="007448AE"/>
    <w:rsid w:val="00744E76"/>
    <w:rsid w:val="00745F5C"/>
    <w:rsid w:val="00745FC2"/>
    <w:rsid w:val="00752F22"/>
    <w:rsid w:val="007563C1"/>
    <w:rsid w:val="007577C5"/>
    <w:rsid w:val="00760B54"/>
    <w:rsid w:val="007638AE"/>
    <w:rsid w:val="00765D1B"/>
    <w:rsid w:val="00765E76"/>
    <w:rsid w:val="007660E4"/>
    <w:rsid w:val="0076794B"/>
    <w:rsid w:val="00767DFC"/>
    <w:rsid w:val="00770726"/>
    <w:rsid w:val="00771479"/>
    <w:rsid w:val="0077611A"/>
    <w:rsid w:val="0078147F"/>
    <w:rsid w:val="00781587"/>
    <w:rsid w:val="00784854"/>
    <w:rsid w:val="007866AD"/>
    <w:rsid w:val="0078715B"/>
    <w:rsid w:val="0079146D"/>
    <w:rsid w:val="00793A89"/>
    <w:rsid w:val="00793C9B"/>
    <w:rsid w:val="0079410E"/>
    <w:rsid w:val="0079680A"/>
    <w:rsid w:val="007A1993"/>
    <w:rsid w:val="007A22FC"/>
    <w:rsid w:val="007A4765"/>
    <w:rsid w:val="007A7F71"/>
    <w:rsid w:val="007B3C6A"/>
    <w:rsid w:val="007C36C1"/>
    <w:rsid w:val="007C496D"/>
    <w:rsid w:val="007C6221"/>
    <w:rsid w:val="007C668E"/>
    <w:rsid w:val="007C6CC8"/>
    <w:rsid w:val="007C7938"/>
    <w:rsid w:val="007D0ADB"/>
    <w:rsid w:val="007D582C"/>
    <w:rsid w:val="007D5CFE"/>
    <w:rsid w:val="007E3753"/>
    <w:rsid w:val="007E7B33"/>
    <w:rsid w:val="007F6377"/>
    <w:rsid w:val="007F75C1"/>
    <w:rsid w:val="00800564"/>
    <w:rsid w:val="00801098"/>
    <w:rsid w:val="00801D72"/>
    <w:rsid w:val="00803D7F"/>
    <w:rsid w:val="00806015"/>
    <w:rsid w:val="00806755"/>
    <w:rsid w:val="008150F9"/>
    <w:rsid w:val="00815D4E"/>
    <w:rsid w:val="0081663A"/>
    <w:rsid w:val="008169AE"/>
    <w:rsid w:val="008207B4"/>
    <w:rsid w:val="008212DE"/>
    <w:rsid w:val="008225EF"/>
    <w:rsid w:val="0082280B"/>
    <w:rsid w:val="008239E3"/>
    <w:rsid w:val="00830228"/>
    <w:rsid w:val="00835E16"/>
    <w:rsid w:val="0083619A"/>
    <w:rsid w:val="008373F5"/>
    <w:rsid w:val="00840C74"/>
    <w:rsid w:val="00841818"/>
    <w:rsid w:val="00841A79"/>
    <w:rsid w:val="00842992"/>
    <w:rsid w:val="00842C73"/>
    <w:rsid w:val="00845A28"/>
    <w:rsid w:val="008507CC"/>
    <w:rsid w:val="00854DC2"/>
    <w:rsid w:val="0085658C"/>
    <w:rsid w:val="00856B34"/>
    <w:rsid w:val="0085719B"/>
    <w:rsid w:val="008613A3"/>
    <w:rsid w:val="00863F28"/>
    <w:rsid w:val="008675C3"/>
    <w:rsid w:val="0087154B"/>
    <w:rsid w:val="008728FF"/>
    <w:rsid w:val="00873B57"/>
    <w:rsid w:val="00875E55"/>
    <w:rsid w:val="008810CB"/>
    <w:rsid w:val="00885722"/>
    <w:rsid w:val="00886181"/>
    <w:rsid w:val="00890B2C"/>
    <w:rsid w:val="00893704"/>
    <w:rsid w:val="00894A9A"/>
    <w:rsid w:val="0089715D"/>
    <w:rsid w:val="008A0261"/>
    <w:rsid w:val="008A11C1"/>
    <w:rsid w:val="008A177A"/>
    <w:rsid w:val="008A6805"/>
    <w:rsid w:val="008A7B3E"/>
    <w:rsid w:val="008B009C"/>
    <w:rsid w:val="008B037A"/>
    <w:rsid w:val="008B28D9"/>
    <w:rsid w:val="008B320E"/>
    <w:rsid w:val="008B411B"/>
    <w:rsid w:val="008B4FD0"/>
    <w:rsid w:val="008B5C3F"/>
    <w:rsid w:val="008B5CF6"/>
    <w:rsid w:val="008B67E4"/>
    <w:rsid w:val="008C02C8"/>
    <w:rsid w:val="008C625C"/>
    <w:rsid w:val="008C687E"/>
    <w:rsid w:val="008D1A58"/>
    <w:rsid w:val="008D4327"/>
    <w:rsid w:val="008D43AA"/>
    <w:rsid w:val="008E0085"/>
    <w:rsid w:val="008E0681"/>
    <w:rsid w:val="008E244C"/>
    <w:rsid w:val="008E538F"/>
    <w:rsid w:val="008F6540"/>
    <w:rsid w:val="008F716C"/>
    <w:rsid w:val="009007D4"/>
    <w:rsid w:val="009007F4"/>
    <w:rsid w:val="009009D5"/>
    <w:rsid w:val="0090105B"/>
    <w:rsid w:val="00904952"/>
    <w:rsid w:val="009067AF"/>
    <w:rsid w:val="00906990"/>
    <w:rsid w:val="0091048F"/>
    <w:rsid w:val="009111DA"/>
    <w:rsid w:val="009118D8"/>
    <w:rsid w:val="00911C53"/>
    <w:rsid w:val="009152B9"/>
    <w:rsid w:val="00915415"/>
    <w:rsid w:val="00915C54"/>
    <w:rsid w:val="00915EFA"/>
    <w:rsid w:val="00917355"/>
    <w:rsid w:val="00917F5F"/>
    <w:rsid w:val="00921200"/>
    <w:rsid w:val="00923201"/>
    <w:rsid w:val="009244F8"/>
    <w:rsid w:val="00930889"/>
    <w:rsid w:val="0093208B"/>
    <w:rsid w:val="00933A36"/>
    <w:rsid w:val="00933E7D"/>
    <w:rsid w:val="009341C3"/>
    <w:rsid w:val="00937658"/>
    <w:rsid w:val="009419E9"/>
    <w:rsid w:val="00945762"/>
    <w:rsid w:val="00947143"/>
    <w:rsid w:val="0095070F"/>
    <w:rsid w:val="00950906"/>
    <w:rsid w:val="0095249D"/>
    <w:rsid w:val="009525D1"/>
    <w:rsid w:val="0095461A"/>
    <w:rsid w:val="0096092D"/>
    <w:rsid w:val="00960F69"/>
    <w:rsid w:val="00961FE4"/>
    <w:rsid w:val="009655D8"/>
    <w:rsid w:val="009702C2"/>
    <w:rsid w:val="00975370"/>
    <w:rsid w:val="009760F2"/>
    <w:rsid w:val="00976433"/>
    <w:rsid w:val="00977400"/>
    <w:rsid w:val="00980897"/>
    <w:rsid w:val="00994B58"/>
    <w:rsid w:val="009A04DD"/>
    <w:rsid w:val="009A166D"/>
    <w:rsid w:val="009A563A"/>
    <w:rsid w:val="009A5724"/>
    <w:rsid w:val="009B3823"/>
    <w:rsid w:val="009B6321"/>
    <w:rsid w:val="009B6CA9"/>
    <w:rsid w:val="009C0FF7"/>
    <w:rsid w:val="009C2F9E"/>
    <w:rsid w:val="009C44C9"/>
    <w:rsid w:val="009C61DC"/>
    <w:rsid w:val="009C69E1"/>
    <w:rsid w:val="009C7173"/>
    <w:rsid w:val="009C7E8F"/>
    <w:rsid w:val="009D2548"/>
    <w:rsid w:val="009D6A45"/>
    <w:rsid w:val="009D7EF5"/>
    <w:rsid w:val="009E34A9"/>
    <w:rsid w:val="009E415D"/>
    <w:rsid w:val="009E56CF"/>
    <w:rsid w:val="009E60A6"/>
    <w:rsid w:val="009E6570"/>
    <w:rsid w:val="009F0A46"/>
    <w:rsid w:val="009F136E"/>
    <w:rsid w:val="009F410E"/>
    <w:rsid w:val="009F5167"/>
    <w:rsid w:val="009F6CAA"/>
    <w:rsid w:val="00A01435"/>
    <w:rsid w:val="00A02BED"/>
    <w:rsid w:val="00A031A5"/>
    <w:rsid w:val="00A06B32"/>
    <w:rsid w:val="00A0746D"/>
    <w:rsid w:val="00A102A0"/>
    <w:rsid w:val="00A1252F"/>
    <w:rsid w:val="00A13D23"/>
    <w:rsid w:val="00A148C8"/>
    <w:rsid w:val="00A1493C"/>
    <w:rsid w:val="00A16EE7"/>
    <w:rsid w:val="00A17B0F"/>
    <w:rsid w:val="00A206DA"/>
    <w:rsid w:val="00A234F4"/>
    <w:rsid w:val="00A24AE9"/>
    <w:rsid w:val="00A2538E"/>
    <w:rsid w:val="00A25B4F"/>
    <w:rsid w:val="00A25D25"/>
    <w:rsid w:val="00A3078D"/>
    <w:rsid w:val="00A32746"/>
    <w:rsid w:val="00A33372"/>
    <w:rsid w:val="00A353F3"/>
    <w:rsid w:val="00A3606A"/>
    <w:rsid w:val="00A370F1"/>
    <w:rsid w:val="00A42042"/>
    <w:rsid w:val="00A42A68"/>
    <w:rsid w:val="00A4303C"/>
    <w:rsid w:val="00A43D38"/>
    <w:rsid w:val="00A46395"/>
    <w:rsid w:val="00A47A0A"/>
    <w:rsid w:val="00A510F2"/>
    <w:rsid w:val="00A52193"/>
    <w:rsid w:val="00A52E46"/>
    <w:rsid w:val="00A6016D"/>
    <w:rsid w:val="00A61C1F"/>
    <w:rsid w:val="00A637E0"/>
    <w:rsid w:val="00A76DD1"/>
    <w:rsid w:val="00A80410"/>
    <w:rsid w:val="00A850A4"/>
    <w:rsid w:val="00A94A14"/>
    <w:rsid w:val="00A967F5"/>
    <w:rsid w:val="00A96F40"/>
    <w:rsid w:val="00A97343"/>
    <w:rsid w:val="00AA0C93"/>
    <w:rsid w:val="00AA45E8"/>
    <w:rsid w:val="00AA49F3"/>
    <w:rsid w:val="00AB0015"/>
    <w:rsid w:val="00AB152C"/>
    <w:rsid w:val="00AB3D74"/>
    <w:rsid w:val="00AB779D"/>
    <w:rsid w:val="00AC23CD"/>
    <w:rsid w:val="00AC42A3"/>
    <w:rsid w:val="00AC7013"/>
    <w:rsid w:val="00AC7534"/>
    <w:rsid w:val="00AD1547"/>
    <w:rsid w:val="00AD3715"/>
    <w:rsid w:val="00AD7B47"/>
    <w:rsid w:val="00AE4E6E"/>
    <w:rsid w:val="00AE50B5"/>
    <w:rsid w:val="00AF078C"/>
    <w:rsid w:val="00AF229B"/>
    <w:rsid w:val="00AF6081"/>
    <w:rsid w:val="00AF7DBB"/>
    <w:rsid w:val="00B0047F"/>
    <w:rsid w:val="00B00642"/>
    <w:rsid w:val="00B013B9"/>
    <w:rsid w:val="00B05536"/>
    <w:rsid w:val="00B0646A"/>
    <w:rsid w:val="00B0709D"/>
    <w:rsid w:val="00B07CDE"/>
    <w:rsid w:val="00B11B0D"/>
    <w:rsid w:val="00B1515F"/>
    <w:rsid w:val="00B1557A"/>
    <w:rsid w:val="00B162C4"/>
    <w:rsid w:val="00B1683C"/>
    <w:rsid w:val="00B17C8C"/>
    <w:rsid w:val="00B2340F"/>
    <w:rsid w:val="00B2405B"/>
    <w:rsid w:val="00B30AAD"/>
    <w:rsid w:val="00B31175"/>
    <w:rsid w:val="00B3152D"/>
    <w:rsid w:val="00B3201E"/>
    <w:rsid w:val="00B32D9C"/>
    <w:rsid w:val="00B369FE"/>
    <w:rsid w:val="00B36ADB"/>
    <w:rsid w:val="00B37A50"/>
    <w:rsid w:val="00B42306"/>
    <w:rsid w:val="00B4791B"/>
    <w:rsid w:val="00B50EF9"/>
    <w:rsid w:val="00B5221A"/>
    <w:rsid w:val="00B65D6D"/>
    <w:rsid w:val="00B66928"/>
    <w:rsid w:val="00B70C0B"/>
    <w:rsid w:val="00B7412F"/>
    <w:rsid w:val="00B75B3F"/>
    <w:rsid w:val="00B771EF"/>
    <w:rsid w:val="00B77AB7"/>
    <w:rsid w:val="00B858A5"/>
    <w:rsid w:val="00B87228"/>
    <w:rsid w:val="00B87288"/>
    <w:rsid w:val="00B90773"/>
    <w:rsid w:val="00B909BC"/>
    <w:rsid w:val="00B909ED"/>
    <w:rsid w:val="00B912C5"/>
    <w:rsid w:val="00B917CA"/>
    <w:rsid w:val="00B91F9A"/>
    <w:rsid w:val="00B92BC2"/>
    <w:rsid w:val="00B9472E"/>
    <w:rsid w:val="00B962B7"/>
    <w:rsid w:val="00B97701"/>
    <w:rsid w:val="00BA0684"/>
    <w:rsid w:val="00BA0F5C"/>
    <w:rsid w:val="00BA2E20"/>
    <w:rsid w:val="00BA2E9B"/>
    <w:rsid w:val="00BA55EC"/>
    <w:rsid w:val="00BA5892"/>
    <w:rsid w:val="00BA7319"/>
    <w:rsid w:val="00BA7B1C"/>
    <w:rsid w:val="00BB0B49"/>
    <w:rsid w:val="00BB123D"/>
    <w:rsid w:val="00BB5E9F"/>
    <w:rsid w:val="00BD07E2"/>
    <w:rsid w:val="00BD0FFB"/>
    <w:rsid w:val="00BD2D9C"/>
    <w:rsid w:val="00BD5E6A"/>
    <w:rsid w:val="00BD73CE"/>
    <w:rsid w:val="00BE4668"/>
    <w:rsid w:val="00BE523E"/>
    <w:rsid w:val="00BE715E"/>
    <w:rsid w:val="00BE73F6"/>
    <w:rsid w:val="00BF1BC0"/>
    <w:rsid w:val="00BF2DDD"/>
    <w:rsid w:val="00C008D4"/>
    <w:rsid w:val="00C02A3F"/>
    <w:rsid w:val="00C03F8B"/>
    <w:rsid w:val="00C04417"/>
    <w:rsid w:val="00C07DD9"/>
    <w:rsid w:val="00C16951"/>
    <w:rsid w:val="00C16952"/>
    <w:rsid w:val="00C202D5"/>
    <w:rsid w:val="00C21F02"/>
    <w:rsid w:val="00C22864"/>
    <w:rsid w:val="00C229FA"/>
    <w:rsid w:val="00C268A5"/>
    <w:rsid w:val="00C270D2"/>
    <w:rsid w:val="00C331F0"/>
    <w:rsid w:val="00C34639"/>
    <w:rsid w:val="00C34959"/>
    <w:rsid w:val="00C3593B"/>
    <w:rsid w:val="00C35F93"/>
    <w:rsid w:val="00C41DFE"/>
    <w:rsid w:val="00C46413"/>
    <w:rsid w:val="00C46DC7"/>
    <w:rsid w:val="00C51241"/>
    <w:rsid w:val="00C514DC"/>
    <w:rsid w:val="00C539A9"/>
    <w:rsid w:val="00C560EF"/>
    <w:rsid w:val="00C606AC"/>
    <w:rsid w:val="00C6100C"/>
    <w:rsid w:val="00C61116"/>
    <w:rsid w:val="00C623D4"/>
    <w:rsid w:val="00C63172"/>
    <w:rsid w:val="00C65331"/>
    <w:rsid w:val="00C658FF"/>
    <w:rsid w:val="00C705F1"/>
    <w:rsid w:val="00C71F95"/>
    <w:rsid w:val="00C74870"/>
    <w:rsid w:val="00C74C77"/>
    <w:rsid w:val="00C7514A"/>
    <w:rsid w:val="00C7733F"/>
    <w:rsid w:val="00C8567B"/>
    <w:rsid w:val="00C859A5"/>
    <w:rsid w:val="00C869EA"/>
    <w:rsid w:val="00C929E6"/>
    <w:rsid w:val="00C92F9B"/>
    <w:rsid w:val="00C94B7D"/>
    <w:rsid w:val="00C97AE8"/>
    <w:rsid w:val="00CA037C"/>
    <w:rsid w:val="00CA06A7"/>
    <w:rsid w:val="00CA0F18"/>
    <w:rsid w:val="00CA2DBF"/>
    <w:rsid w:val="00CA3F0F"/>
    <w:rsid w:val="00CA5157"/>
    <w:rsid w:val="00CA6E9E"/>
    <w:rsid w:val="00CB0199"/>
    <w:rsid w:val="00CB084D"/>
    <w:rsid w:val="00CB45C3"/>
    <w:rsid w:val="00CC2EBD"/>
    <w:rsid w:val="00CC5F8F"/>
    <w:rsid w:val="00CD09BC"/>
    <w:rsid w:val="00CD3AD6"/>
    <w:rsid w:val="00CD4416"/>
    <w:rsid w:val="00CD6D24"/>
    <w:rsid w:val="00CE0ECD"/>
    <w:rsid w:val="00CE1238"/>
    <w:rsid w:val="00CE4BAA"/>
    <w:rsid w:val="00CF0CD5"/>
    <w:rsid w:val="00CF1605"/>
    <w:rsid w:val="00CF1882"/>
    <w:rsid w:val="00CF5667"/>
    <w:rsid w:val="00D003EE"/>
    <w:rsid w:val="00D00A00"/>
    <w:rsid w:val="00D0102A"/>
    <w:rsid w:val="00D014E0"/>
    <w:rsid w:val="00D0207C"/>
    <w:rsid w:val="00D03C6E"/>
    <w:rsid w:val="00D04B22"/>
    <w:rsid w:val="00D1271E"/>
    <w:rsid w:val="00D132D0"/>
    <w:rsid w:val="00D1657E"/>
    <w:rsid w:val="00D22958"/>
    <w:rsid w:val="00D2564E"/>
    <w:rsid w:val="00D27072"/>
    <w:rsid w:val="00D310CA"/>
    <w:rsid w:val="00D32084"/>
    <w:rsid w:val="00D328CD"/>
    <w:rsid w:val="00D3382A"/>
    <w:rsid w:val="00D33A96"/>
    <w:rsid w:val="00D35A8B"/>
    <w:rsid w:val="00D36333"/>
    <w:rsid w:val="00D365B5"/>
    <w:rsid w:val="00D375FD"/>
    <w:rsid w:val="00D440E9"/>
    <w:rsid w:val="00D448BF"/>
    <w:rsid w:val="00D4538E"/>
    <w:rsid w:val="00D45608"/>
    <w:rsid w:val="00D479D3"/>
    <w:rsid w:val="00D51384"/>
    <w:rsid w:val="00D52F5F"/>
    <w:rsid w:val="00D5483B"/>
    <w:rsid w:val="00D561EC"/>
    <w:rsid w:val="00D56964"/>
    <w:rsid w:val="00D56C4A"/>
    <w:rsid w:val="00D56D92"/>
    <w:rsid w:val="00D5753F"/>
    <w:rsid w:val="00D607C4"/>
    <w:rsid w:val="00D60DE0"/>
    <w:rsid w:val="00D61832"/>
    <w:rsid w:val="00D633C7"/>
    <w:rsid w:val="00D63BF2"/>
    <w:rsid w:val="00D64DD3"/>
    <w:rsid w:val="00D6714E"/>
    <w:rsid w:val="00D7264B"/>
    <w:rsid w:val="00D758ED"/>
    <w:rsid w:val="00D7609C"/>
    <w:rsid w:val="00D7767B"/>
    <w:rsid w:val="00D77E62"/>
    <w:rsid w:val="00D8576A"/>
    <w:rsid w:val="00D87984"/>
    <w:rsid w:val="00D90A92"/>
    <w:rsid w:val="00D9110B"/>
    <w:rsid w:val="00D922E6"/>
    <w:rsid w:val="00D92BC4"/>
    <w:rsid w:val="00D93234"/>
    <w:rsid w:val="00D939F6"/>
    <w:rsid w:val="00D96B66"/>
    <w:rsid w:val="00DA0448"/>
    <w:rsid w:val="00DA2120"/>
    <w:rsid w:val="00DA43A6"/>
    <w:rsid w:val="00DA4683"/>
    <w:rsid w:val="00DA71B4"/>
    <w:rsid w:val="00DB2872"/>
    <w:rsid w:val="00DC1346"/>
    <w:rsid w:val="00DC1EAC"/>
    <w:rsid w:val="00DC36CE"/>
    <w:rsid w:val="00DC436D"/>
    <w:rsid w:val="00DC45B6"/>
    <w:rsid w:val="00DD64E7"/>
    <w:rsid w:val="00DD6B5F"/>
    <w:rsid w:val="00DE249E"/>
    <w:rsid w:val="00DE3CF3"/>
    <w:rsid w:val="00DE4AE1"/>
    <w:rsid w:val="00DE4CAF"/>
    <w:rsid w:val="00DE663F"/>
    <w:rsid w:val="00DE71CA"/>
    <w:rsid w:val="00DE7D97"/>
    <w:rsid w:val="00DF1034"/>
    <w:rsid w:val="00DF23DD"/>
    <w:rsid w:val="00DF2F2B"/>
    <w:rsid w:val="00DF721F"/>
    <w:rsid w:val="00DF759E"/>
    <w:rsid w:val="00E0081F"/>
    <w:rsid w:val="00E00D1D"/>
    <w:rsid w:val="00E0235B"/>
    <w:rsid w:val="00E05974"/>
    <w:rsid w:val="00E05D03"/>
    <w:rsid w:val="00E05D36"/>
    <w:rsid w:val="00E06BEB"/>
    <w:rsid w:val="00E07FD9"/>
    <w:rsid w:val="00E10443"/>
    <w:rsid w:val="00E10AD5"/>
    <w:rsid w:val="00E14337"/>
    <w:rsid w:val="00E2026B"/>
    <w:rsid w:val="00E2174D"/>
    <w:rsid w:val="00E21B2A"/>
    <w:rsid w:val="00E22004"/>
    <w:rsid w:val="00E23F94"/>
    <w:rsid w:val="00E260F6"/>
    <w:rsid w:val="00E2698A"/>
    <w:rsid w:val="00E31827"/>
    <w:rsid w:val="00E33B16"/>
    <w:rsid w:val="00E35AD2"/>
    <w:rsid w:val="00E35F22"/>
    <w:rsid w:val="00E40ACA"/>
    <w:rsid w:val="00E42CCC"/>
    <w:rsid w:val="00E46D33"/>
    <w:rsid w:val="00E47688"/>
    <w:rsid w:val="00E55BD2"/>
    <w:rsid w:val="00E57DD2"/>
    <w:rsid w:val="00E714EE"/>
    <w:rsid w:val="00E731B1"/>
    <w:rsid w:val="00E7475B"/>
    <w:rsid w:val="00E803B9"/>
    <w:rsid w:val="00E81E41"/>
    <w:rsid w:val="00E83CB4"/>
    <w:rsid w:val="00E866D8"/>
    <w:rsid w:val="00E941A5"/>
    <w:rsid w:val="00E95100"/>
    <w:rsid w:val="00EA0566"/>
    <w:rsid w:val="00EA2AA3"/>
    <w:rsid w:val="00EA3EDB"/>
    <w:rsid w:val="00EA589A"/>
    <w:rsid w:val="00EB0B03"/>
    <w:rsid w:val="00EB2674"/>
    <w:rsid w:val="00EB6D2F"/>
    <w:rsid w:val="00EB7637"/>
    <w:rsid w:val="00EC232F"/>
    <w:rsid w:val="00EC26C5"/>
    <w:rsid w:val="00EC382E"/>
    <w:rsid w:val="00EC4601"/>
    <w:rsid w:val="00EC5B3D"/>
    <w:rsid w:val="00EC6F3A"/>
    <w:rsid w:val="00ED0A7D"/>
    <w:rsid w:val="00ED3057"/>
    <w:rsid w:val="00ED5D92"/>
    <w:rsid w:val="00ED645B"/>
    <w:rsid w:val="00ED7886"/>
    <w:rsid w:val="00ED78F0"/>
    <w:rsid w:val="00EE103C"/>
    <w:rsid w:val="00EE33F6"/>
    <w:rsid w:val="00EE6E5E"/>
    <w:rsid w:val="00EF010F"/>
    <w:rsid w:val="00EF1035"/>
    <w:rsid w:val="00EF791E"/>
    <w:rsid w:val="00EF7E44"/>
    <w:rsid w:val="00F00687"/>
    <w:rsid w:val="00F02953"/>
    <w:rsid w:val="00F02C0B"/>
    <w:rsid w:val="00F0380F"/>
    <w:rsid w:val="00F07706"/>
    <w:rsid w:val="00F12136"/>
    <w:rsid w:val="00F1220C"/>
    <w:rsid w:val="00F13149"/>
    <w:rsid w:val="00F13565"/>
    <w:rsid w:val="00F13FA8"/>
    <w:rsid w:val="00F14138"/>
    <w:rsid w:val="00F143CD"/>
    <w:rsid w:val="00F14A67"/>
    <w:rsid w:val="00F15291"/>
    <w:rsid w:val="00F177C1"/>
    <w:rsid w:val="00F23D3D"/>
    <w:rsid w:val="00F23EDE"/>
    <w:rsid w:val="00F313BF"/>
    <w:rsid w:val="00F3241E"/>
    <w:rsid w:val="00F327F1"/>
    <w:rsid w:val="00F3444E"/>
    <w:rsid w:val="00F35838"/>
    <w:rsid w:val="00F36CB3"/>
    <w:rsid w:val="00F40830"/>
    <w:rsid w:val="00F40A4F"/>
    <w:rsid w:val="00F41D6D"/>
    <w:rsid w:val="00F41D81"/>
    <w:rsid w:val="00F42EA6"/>
    <w:rsid w:val="00F431B4"/>
    <w:rsid w:val="00F523FF"/>
    <w:rsid w:val="00F57D90"/>
    <w:rsid w:val="00F62DDA"/>
    <w:rsid w:val="00F6465D"/>
    <w:rsid w:val="00F65CBB"/>
    <w:rsid w:val="00F70539"/>
    <w:rsid w:val="00F7220A"/>
    <w:rsid w:val="00F7343A"/>
    <w:rsid w:val="00F77601"/>
    <w:rsid w:val="00F800D4"/>
    <w:rsid w:val="00F824B2"/>
    <w:rsid w:val="00F83ADC"/>
    <w:rsid w:val="00F85002"/>
    <w:rsid w:val="00F86AFE"/>
    <w:rsid w:val="00F86D0C"/>
    <w:rsid w:val="00F86E3B"/>
    <w:rsid w:val="00F95444"/>
    <w:rsid w:val="00F95C59"/>
    <w:rsid w:val="00FA27B4"/>
    <w:rsid w:val="00FA3CD8"/>
    <w:rsid w:val="00FA4D6E"/>
    <w:rsid w:val="00FA5209"/>
    <w:rsid w:val="00FA7C98"/>
    <w:rsid w:val="00FA7CD0"/>
    <w:rsid w:val="00FB18F8"/>
    <w:rsid w:val="00FB3B24"/>
    <w:rsid w:val="00FB531A"/>
    <w:rsid w:val="00FB6906"/>
    <w:rsid w:val="00FB6976"/>
    <w:rsid w:val="00FB763D"/>
    <w:rsid w:val="00FC1542"/>
    <w:rsid w:val="00FC2209"/>
    <w:rsid w:val="00FC48A3"/>
    <w:rsid w:val="00FD347A"/>
    <w:rsid w:val="00FD6173"/>
    <w:rsid w:val="00FE3B1B"/>
    <w:rsid w:val="00FE4D34"/>
    <w:rsid w:val="00FE6C0F"/>
    <w:rsid w:val="00FE6DF8"/>
    <w:rsid w:val="00FE70AE"/>
    <w:rsid w:val="00FF1152"/>
    <w:rsid w:val="00FF46F0"/>
    <w:rsid w:val="00FF514A"/>
    <w:rsid w:val="00FF6166"/>
    <w:rsid w:val="00FF63CF"/>
    <w:rsid w:val="00FF7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E5D066-076D-47A4-BA8A-C02F30E0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2"/>
    <w:rPr>
      <w:sz w:val="24"/>
      <w:szCs w:val="24"/>
    </w:rPr>
  </w:style>
  <w:style w:type="paragraph" w:styleId="Heading1">
    <w:name w:val="heading 1"/>
    <w:basedOn w:val="Normal"/>
    <w:next w:val="Normal"/>
    <w:link w:val="Heading1Char"/>
    <w:qFormat/>
    <w:locked/>
    <w:rsid w:val="005823C2"/>
    <w:pPr>
      <w:keepNext/>
      <w:jc w:val="center"/>
      <w:outlineLvl w:val="0"/>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58ED"/>
    <w:rPr>
      <w:rFonts w:cs="Times New Roman"/>
      <w:color w:val="0000FF"/>
      <w:u w:val="single"/>
    </w:rPr>
  </w:style>
  <w:style w:type="paragraph" w:styleId="DocumentMap">
    <w:name w:val="Document Map"/>
    <w:basedOn w:val="Normal"/>
    <w:link w:val="DocumentMapChar"/>
    <w:uiPriority w:val="99"/>
    <w:semiHidden/>
    <w:rsid w:val="00476F4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20619"/>
    <w:rPr>
      <w:rFonts w:cs="Times New Roman"/>
      <w:sz w:val="2"/>
    </w:rPr>
  </w:style>
  <w:style w:type="paragraph" w:styleId="BalloonText">
    <w:name w:val="Balloon Text"/>
    <w:basedOn w:val="Normal"/>
    <w:link w:val="BalloonTextChar"/>
    <w:semiHidden/>
    <w:rsid w:val="00101114"/>
    <w:rPr>
      <w:rFonts w:ascii="Tahoma" w:hAnsi="Tahoma" w:cs="Tahoma"/>
      <w:sz w:val="16"/>
      <w:szCs w:val="16"/>
    </w:rPr>
  </w:style>
  <w:style w:type="character" w:customStyle="1" w:styleId="BalloonTextChar">
    <w:name w:val="Balloon Text Char"/>
    <w:link w:val="BalloonText"/>
    <w:uiPriority w:val="99"/>
    <w:semiHidden/>
    <w:locked/>
    <w:rsid w:val="00620619"/>
    <w:rPr>
      <w:rFonts w:cs="Times New Roman"/>
      <w:sz w:val="2"/>
    </w:rPr>
  </w:style>
  <w:style w:type="table" w:styleId="TableGrid">
    <w:name w:val="Table Grid"/>
    <w:basedOn w:val="TableNormal"/>
    <w:rsid w:val="0071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63CF"/>
    <w:pPr>
      <w:tabs>
        <w:tab w:val="center" w:pos="4153"/>
        <w:tab w:val="right" w:pos="8306"/>
      </w:tabs>
    </w:pPr>
    <w:rPr>
      <w:lang w:val="en-GB" w:eastAsia="en-US"/>
    </w:rPr>
  </w:style>
  <w:style w:type="character" w:customStyle="1" w:styleId="HeaderChar">
    <w:name w:val="Header Char"/>
    <w:link w:val="Header"/>
    <w:uiPriority w:val="99"/>
    <w:semiHidden/>
    <w:locked/>
    <w:rsid w:val="00620619"/>
    <w:rPr>
      <w:rFonts w:cs="Times New Roman"/>
      <w:sz w:val="24"/>
      <w:szCs w:val="24"/>
    </w:rPr>
  </w:style>
  <w:style w:type="paragraph" w:styleId="Footer">
    <w:name w:val="footer"/>
    <w:basedOn w:val="Normal"/>
    <w:link w:val="FooterChar"/>
    <w:rsid w:val="00B30AAD"/>
    <w:pPr>
      <w:tabs>
        <w:tab w:val="center" w:pos="4536"/>
        <w:tab w:val="right" w:pos="9072"/>
      </w:tabs>
    </w:pPr>
  </w:style>
  <w:style w:type="character" w:customStyle="1" w:styleId="FooterChar">
    <w:name w:val="Footer Char"/>
    <w:link w:val="Footer"/>
    <w:locked/>
    <w:rsid w:val="00CB0199"/>
    <w:rPr>
      <w:rFonts w:cs="Times New Roman"/>
      <w:sz w:val="24"/>
      <w:szCs w:val="24"/>
      <w:lang w:val="bg-BG" w:eastAsia="bg-BG"/>
    </w:rPr>
  </w:style>
  <w:style w:type="character" w:styleId="PageNumber">
    <w:name w:val="page number"/>
    <w:rsid w:val="009760F2"/>
    <w:rPr>
      <w:rFonts w:cs="Times New Roman"/>
    </w:rPr>
  </w:style>
  <w:style w:type="paragraph" w:styleId="ListParagraph">
    <w:name w:val="List Paragraph"/>
    <w:basedOn w:val="Normal"/>
    <w:uiPriority w:val="99"/>
    <w:qFormat/>
    <w:rsid w:val="003652E5"/>
    <w:pPr>
      <w:ind w:left="720"/>
      <w:contextualSpacing/>
    </w:pPr>
  </w:style>
  <w:style w:type="character" w:customStyle="1" w:styleId="a">
    <w:name w:val="Основен текст_"/>
    <w:link w:val="1"/>
    <w:rsid w:val="00247040"/>
    <w:rPr>
      <w:sz w:val="24"/>
      <w:szCs w:val="24"/>
      <w:shd w:val="clear" w:color="auto" w:fill="FFFFFF"/>
    </w:rPr>
  </w:style>
  <w:style w:type="paragraph" w:customStyle="1" w:styleId="1">
    <w:name w:val="Основен текст1"/>
    <w:basedOn w:val="Normal"/>
    <w:link w:val="a"/>
    <w:rsid w:val="00247040"/>
    <w:pPr>
      <w:shd w:val="clear" w:color="auto" w:fill="FFFFFF"/>
      <w:spacing w:before="240" w:after="240" w:line="277" w:lineRule="exact"/>
      <w:ind w:hanging="1360"/>
      <w:jc w:val="both"/>
    </w:pPr>
    <w:rPr>
      <w:shd w:val="clear" w:color="auto" w:fill="FFFFFF"/>
    </w:rPr>
  </w:style>
  <w:style w:type="character" w:styleId="PlaceholderText">
    <w:name w:val="Placeholder Text"/>
    <w:uiPriority w:val="99"/>
    <w:semiHidden/>
    <w:rsid w:val="00FA4D6E"/>
    <w:rPr>
      <w:color w:val="808080"/>
    </w:rPr>
  </w:style>
  <w:style w:type="paragraph" w:styleId="NormalWeb">
    <w:name w:val="Normal (Web)"/>
    <w:basedOn w:val="Normal"/>
    <w:uiPriority w:val="99"/>
    <w:semiHidden/>
    <w:unhideWhenUsed/>
    <w:rsid w:val="00067B27"/>
    <w:pPr>
      <w:spacing w:before="100" w:beforeAutospacing="1" w:after="100" w:afterAutospacing="1"/>
    </w:pPr>
  </w:style>
  <w:style w:type="character" w:customStyle="1" w:styleId="10">
    <w:name w:val="Нормален1"/>
    <w:rsid w:val="00D1271E"/>
  </w:style>
  <w:style w:type="character" w:styleId="FollowedHyperlink">
    <w:name w:val="FollowedHyperlink"/>
    <w:uiPriority w:val="99"/>
    <w:semiHidden/>
    <w:unhideWhenUsed/>
    <w:rsid w:val="005828C0"/>
    <w:rPr>
      <w:color w:val="954F72"/>
      <w:u w:val="single"/>
    </w:rPr>
  </w:style>
  <w:style w:type="character" w:customStyle="1" w:styleId="Heading1Char">
    <w:name w:val="Heading 1 Char"/>
    <w:link w:val="Heading1"/>
    <w:rsid w:val="005823C2"/>
    <w:rPr>
      <w:b/>
      <w:bCs/>
      <w:sz w:val="32"/>
      <w:szCs w:val="24"/>
      <w:lang w:eastAsia="en-US"/>
    </w:rPr>
  </w:style>
  <w:style w:type="numbering" w:customStyle="1" w:styleId="NoList1">
    <w:name w:val="No List1"/>
    <w:next w:val="NoList"/>
    <w:semiHidden/>
    <w:rsid w:val="005823C2"/>
  </w:style>
  <w:style w:type="paragraph" w:styleId="BodyText">
    <w:name w:val="Body Text"/>
    <w:basedOn w:val="Normal"/>
    <w:link w:val="BodyTextChar"/>
    <w:rsid w:val="005823C2"/>
    <w:pPr>
      <w:jc w:val="both"/>
    </w:pPr>
    <w:rPr>
      <w:sz w:val="32"/>
      <w:lang w:eastAsia="en-US"/>
    </w:rPr>
  </w:style>
  <w:style w:type="character" w:customStyle="1" w:styleId="BodyTextChar">
    <w:name w:val="Body Text Char"/>
    <w:link w:val="BodyText"/>
    <w:rsid w:val="005823C2"/>
    <w:rPr>
      <w:sz w:val="32"/>
      <w:szCs w:val="24"/>
      <w:lang w:eastAsia="en-US"/>
    </w:rPr>
  </w:style>
  <w:style w:type="paragraph" w:styleId="BodyTextIndent">
    <w:name w:val="Body Text Indent"/>
    <w:basedOn w:val="Normal"/>
    <w:link w:val="BodyTextIndentChar"/>
    <w:rsid w:val="005823C2"/>
    <w:pPr>
      <w:tabs>
        <w:tab w:val="num" w:pos="0"/>
      </w:tabs>
      <w:ind w:firstLine="720"/>
      <w:jc w:val="both"/>
    </w:pPr>
    <w:rPr>
      <w:sz w:val="32"/>
      <w:lang w:eastAsia="en-US"/>
    </w:rPr>
  </w:style>
  <w:style w:type="character" w:customStyle="1" w:styleId="BodyTextIndentChar">
    <w:name w:val="Body Text Indent Char"/>
    <w:link w:val="BodyTextIndent"/>
    <w:rsid w:val="005823C2"/>
    <w:rPr>
      <w:sz w:val="32"/>
      <w:szCs w:val="24"/>
      <w:lang w:eastAsia="en-US"/>
    </w:rPr>
  </w:style>
  <w:style w:type="paragraph" w:styleId="Title">
    <w:name w:val="Title"/>
    <w:basedOn w:val="Normal"/>
    <w:link w:val="TitleChar"/>
    <w:qFormat/>
    <w:locked/>
    <w:rsid w:val="005823C2"/>
    <w:pPr>
      <w:widowControl w:val="0"/>
      <w:overflowPunct w:val="0"/>
      <w:autoSpaceDE w:val="0"/>
      <w:autoSpaceDN w:val="0"/>
      <w:adjustRightInd w:val="0"/>
      <w:jc w:val="center"/>
      <w:textAlignment w:val="baseline"/>
    </w:pPr>
    <w:rPr>
      <w:rFonts w:ascii="Bookman Old Style" w:hAnsi="Bookman Old Style"/>
      <w:b/>
      <w:caps/>
      <w:szCs w:val="20"/>
      <w:lang w:val="en-US"/>
    </w:rPr>
  </w:style>
  <w:style w:type="character" w:customStyle="1" w:styleId="TitleChar">
    <w:name w:val="Title Char"/>
    <w:link w:val="Title"/>
    <w:rsid w:val="005823C2"/>
    <w:rPr>
      <w:rFonts w:ascii="Bookman Old Style" w:hAnsi="Bookman Old Style"/>
      <w:b/>
      <w:caps/>
      <w:sz w:val="24"/>
      <w:lang w:val="en-US"/>
    </w:rPr>
  </w:style>
  <w:style w:type="numbering" w:customStyle="1" w:styleId="NoList2">
    <w:name w:val="No List2"/>
    <w:next w:val="NoList"/>
    <w:semiHidden/>
    <w:rsid w:val="0042420A"/>
  </w:style>
  <w:style w:type="numbering" w:customStyle="1" w:styleId="NoList3">
    <w:name w:val="No List3"/>
    <w:next w:val="NoList"/>
    <w:semiHidden/>
    <w:rsid w:val="00B1557A"/>
  </w:style>
  <w:style w:type="numbering" w:customStyle="1" w:styleId="NoList4">
    <w:name w:val="No List4"/>
    <w:next w:val="NoList"/>
    <w:semiHidden/>
    <w:rsid w:val="00CF1882"/>
  </w:style>
  <w:style w:type="numbering" w:customStyle="1" w:styleId="NoList5">
    <w:name w:val="No List5"/>
    <w:next w:val="NoList"/>
    <w:semiHidden/>
    <w:rsid w:val="00C34639"/>
  </w:style>
  <w:style w:type="character" w:customStyle="1" w:styleId="3">
    <w:name w:val="Основен текст (3)_"/>
    <w:link w:val="30"/>
    <w:rsid w:val="00C34639"/>
    <w:rPr>
      <w:rFonts w:ascii="Calibri" w:hAnsi="Calibri"/>
      <w:sz w:val="23"/>
      <w:szCs w:val="23"/>
      <w:shd w:val="clear" w:color="auto" w:fill="FFFFFF"/>
    </w:rPr>
  </w:style>
  <w:style w:type="paragraph" w:customStyle="1" w:styleId="30">
    <w:name w:val="Основен текст (3)"/>
    <w:basedOn w:val="Normal"/>
    <w:link w:val="3"/>
    <w:rsid w:val="00C34639"/>
    <w:pPr>
      <w:shd w:val="clear" w:color="auto" w:fill="FFFFFF"/>
      <w:spacing w:line="240" w:lineRule="atLeast"/>
    </w:pPr>
    <w:rPr>
      <w:rFonts w:ascii="Calibri" w:hAnsi="Calibri"/>
      <w:sz w:val="23"/>
      <w:szCs w:val="23"/>
    </w:rPr>
  </w:style>
  <w:style w:type="character" w:customStyle="1" w:styleId="6">
    <w:name w:val="Основен текст (6)_"/>
    <w:link w:val="60"/>
    <w:rsid w:val="00C34639"/>
    <w:rPr>
      <w:noProof/>
      <w:sz w:val="8"/>
      <w:szCs w:val="8"/>
      <w:shd w:val="clear" w:color="auto" w:fill="FFFFFF"/>
    </w:rPr>
  </w:style>
  <w:style w:type="paragraph" w:customStyle="1" w:styleId="60">
    <w:name w:val="Основен текст (6)"/>
    <w:basedOn w:val="Normal"/>
    <w:link w:val="6"/>
    <w:rsid w:val="00C34639"/>
    <w:pPr>
      <w:shd w:val="clear" w:color="auto" w:fill="FFFFFF"/>
      <w:spacing w:line="240" w:lineRule="atLeast"/>
    </w:pPr>
    <w:rPr>
      <w:noProof/>
      <w:sz w:val="8"/>
      <w:szCs w:val="8"/>
    </w:rPr>
  </w:style>
  <w:style w:type="character" w:customStyle="1" w:styleId="7">
    <w:name w:val="Основен текст (7)_"/>
    <w:link w:val="70"/>
    <w:rsid w:val="00C34639"/>
    <w:rPr>
      <w:noProof/>
      <w:sz w:val="8"/>
      <w:szCs w:val="8"/>
      <w:shd w:val="clear" w:color="auto" w:fill="FFFFFF"/>
    </w:rPr>
  </w:style>
  <w:style w:type="paragraph" w:customStyle="1" w:styleId="70">
    <w:name w:val="Основен текст (7)"/>
    <w:basedOn w:val="Normal"/>
    <w:link w:val="7"/>
    <w:rsid w:val="00C34639"/>
    <w:pPr>
      <w:shd w:val="clear" w:color="auto" w:fill="FFFFFF"/>
      <w:spacing w:line="240" w:lineRule="atLeast"/>
    </w:pPr>
    <w:rPr>
      <w:noProof/>
      <w:sz w:val="8"/>
      <w:szCs w:val="8"/>
    </w:rPr>
  </w:style>
  <w:style w:type="character" w:customStyle="1" w:styleId="11">
    <w:name w:val="Основен текст + Удебелен1"/>
    <w:rsid w:val="00C34639"/>
    <w:rPr>
      <w:rFonts w:ascii="Times New Roman" w:hAnsi="Times New Roman" w:cs="Times New Roman"/>
      <w:b/>
      <w:bCs/>
      <w:spacing w:val="0"/>
      <w:sz w:val="21"/>
      <w:szCs w:val="21"/>
      <w:lang w:bidi="ar-SA"/>
    </w:rPr>
  </w:style>
  <w:style w:type="character" w:customStyle="1" w:styleId="a0">
    <w:name w:val="Други_"/>
    <w:link w:val="12"/>
    <w:rsid w:val="00C34639"/>
    <w:rPr>
      <w:sz w:val="21"/>
      <w:szCs w:val="21"/>
      <w:shd w:val="clear" w:color="auto" w:fill="FFFFFF"/>
    </w:rPr>
  </w:style>
  <w:style w:type="character" w:customStyle="1" w:styleId="a1">
    <w:name w:val="Други"/>
    <w:rsid w:val="00C34639"/>
    <w:rPr>
      <w:sz w:val="21"/>
      <w:szCs w:val="21"/>
      <w:u w:val="single"/>
      <w:lang w:bidi="ar-SA"/>
    </w:rPr>
  </w:style>
  <w:style w:type="character" w:customStyle="1" w:styleId="2">
    <w:name w:val="Други (2)_"/>
    <w:link w:val="21"/>
    <w:rsid w:val="00C34639"/>
    <w:rPr>
      <w:shd w:val="clear" w:color="auto" w:fill="FFFFFF"/>
    </w:rPr>
  </w:style>
  <w:style w:type="character" w:customStyle="1" w:styleId="20">
    <w:name w:val="Други (2)"/>
    <w:rsid w:val="00C34639"/>
    <w:rPr>
      <w:u w:val="single"/>
      <w:lang w:bidi="ar-SA"/>
    </w:rPr>
  </w:style>
  <w:style w:type="character" w:customStyle="1" w:styleId="31">
    <w:name w:val="Други (3)_"/>
    <w:link w:val="310"/>
    <w:rsid w:val="00C34639"/>
    <w:rPr>
      <w:rFonts w:ascii="Century Gothic" w:hAnsi="Century Gothic"/>
      <w:sz w:val="18"/>
      <w:szCs w:val="18"/>
      <w:shd w:val="clear" w:color="auto" w:fill="FFFFFF"/>
    </w:rPr>
  </w:style>
  <w:style w:type="character" w:customStyle="1" w:styleId="32">
    <w:name w:val="Други (3)"/>
    <w:rsid w:val="00C34639"/>
    <w:rPr>
      <w:rFonts w:ascii="Century Gothic" w:hAnsi="Century Gothic"/>
      <w:sz w:val="18"/>
      <w:szCs w:val="18"/>
      <w:u w:val="single"/>
      <w:lang w:bidi="ar-SA"/>
    </w:rPr>
  </w:style>
  <w:style w:type="character" w:customStyle="1" w:styleId="4">
    <w:name w:val="Други (4)_"/>
    <w:link w:val="41"/>
    <w:rsid w:val="00C34639"/>
    <w:rPr>
      <w:rFonts w:ascii="Century Gothic" w:hAnsi="Century Gothic"/>
      <w:shd w:val="clear" w:color="auto" w:fill="FFFFFF"/>
    </w:rPr>
  </w:style>
  <w:style w:type="character" w:customStyle="1" w:styleId="40">
    <w:name w:val="Други (4)"/>
    <w:rsid w:val="00C34639"/>
    <w:rPr>
      <w:rFonts w:ascii="Century Gothic" w:hAnsi="Century Gothic"/>
      <w:u w:val="single"/>
      <w:lang w:bidi="ar-SA"/>
    </w:rPr>
  </w:style>
  <w:style w:type="character" w:customStyle="1" w:styleId="5">
    <w:name w:val="Други (5)_"/>
    <w:link w:val="51"/>
    <w:rsid w:val="00C34639"/>
    <w:rPr>
      <w:sz w:val="21"/>
      <w:szCs w:val="21"/>
      <w:shd w:val="clear" w:color="auto" w:fill="FFFFFF"/>
    </w:rPr>
  </w:style>
  <w:style w:type="character" w:customStyle="1" w:styleId="50">
    <w:name w:val="Други (5)"/>
    <w:rsid w:val="00C34639"/>
    <w:rPr>
      <w:sz w:val="21"/>
      <w:szCs w:val="21"/>
      <w:u w:val="single"/>
      <w:lang w:bidi="ar-SA"/>
    </w:rPr>
  </w:style>
  <w:style w:type="character" w:customStyle="1" w:styleId="61">
    <w:name w:val="Други (6)_"/>
    <w:link w:val="610"/>
    <w:rsid w:val="00C34639"/>
    <w:rPr>
      <w:rFonts w:ascii="Century Gothic" w:hAnsi="Century Gothic"/>
      <w:sz w:val="17"/>
      <w:szCs w:val="17"/>
      <w:shd w:val="clear" w:color="auto" w:fill="FFFFFF"/>
    </w:rPr>
  </w:style>
  <w:style w:type="character" w:customStyle="1" w:styleId="62">
    <w:name w:val="Други (6)"/>
    <w:rsid w:val="00C34639"/>
    <w:rPr>
      <w:rFonts w:ascii="Century Gothic" w:hAnsi="Century Gothic"/>
      <w:sz w:val="17"/>
      <w:szCs w:val="17"/>
      <w:u w:val="single"/>
      <w:lang w:bidi="ar-SA"/>
    </w:rPr>
  </w:style>
  <w:style w:type="character" w:customStyle="1" w:styleId="71">
    <w:name w:val="Други (7)_"/>
    <w:link w:val="72"/>
    <w:rsid w:val="00C34639"/>
    <w:rPr>
      <w:spacing w:val="10"/>
      <w:sz w:val="18"/>
      <w:szCs w:val="18"/>
      <w:shd w:val="clear" w:color="auto" w:fill="FFFFFF"/>
    </w:rPr>
  </w:style>
  <w:style w:type="character" w:customStyle="1" w:styleId="8">
    <w:name w:val="Други (8)_"/>
    <w:link w:val="81"/>
    <w:rsid w:val="00C34639"/>
    <w:rPr>
      <w:sz w:val="21"/>
      <w:szCs w:val="21"/>
      <w:shd w:val="clear" w:color="auto" w:fill="FFFFFF"/>
    </w:rPr>
  </w:style>
  <w:style w:type="character" w:customStyle="1" w:styleId="80">
    <w:name w:val="Други (8)"/>
    <w:rsid w:val="00C34639"/>
    <w:rPr>
      <w:sz w:val="21"/>
      <w:szCs w:val="21"/>
      <w:u w:val="single"/>
      <w:lang w:bidi="ar-SA"/>
    </w:rPr>
  </w:style>
  <w:style w:type="character" w:customStyle="1" w:styleId="9">
    <w:name w:val="Други (9)_"/>
    <w:link w:val="91"/>
    <w:rsid w:val="00C34639"/>
    <w:rPr>
      <w:rFonts w:ascii="Century Gothic" w:hAnsi="Century Gothic"/>
      <w:sz w:val="17"/>
      <w:szCs w:val="17"/>
      <w:shd w:val="clear" w:color="auto" w:fill="FFFFFF"/>
    </w:rPr>
  </w:style>
  <w:style w:type="character" w:customStyle="1" w:styleId="90">
    <w:name w:val="Други (9)"/>
    <w:rsid w:val="00C34639"/>
    <w:rPr>
      <w:rFonts w:ascii="Century Gothic" w:hAnsi="Century Gothic"/>
      <w:sz w:val="17"/>
      <w:szCs w:val="17"/>
      <w:u w:val="single"/>
      <w:lang w:bidi="ar-SA"/>
    </w:rPr>
  </w:style>
  <w:style w:type="character" w:customStyle="1" w:styleId="100">
    <w:name w:val="Други (10)_"/>
    <w:link w:val="101"/>
    <w:rsid w:val="00C34639"/>
    <w:rPr>
      <w:rFonts w:ascii="Century Gothic" w:hAnsi="Century Gothic"/>
      <w:sz w:val="19"/>
      <w:szCs w:val="19"/>
      <w:shd w:val="clear" w:color="auto" w:fill="FFFFFF"/>
    </w:rPr>
  </w:style>
  <w:style w:type="character" w:customStyle="1" w:styleId="102">
    <w:name w:val="Други (10)"/>
    <w:rsid w:val="00C34639"/>
    <w:rPr>
      <w:rFonts w:ascii="Century Gothic" w:hAnsi="Century Gothic"/>
      <w:sz w:val="19"/>
      <w:szCs w:val="19"/>
      <w:u w:val="single"/>
      <w:lang w:bidi="ar-SA"/>
    </w:rPr>
  </w:style>
  <w:style w:type="character" w:customStyle="1" w:styleId="110">
    <w:name w:val="Други (11)_"/>
    <w:link w:val="111"/>
    <w:rsid w:val="00C34639"/>
    <w:rPr>
      <w:rFonts w:ascii="Century Gothic" w:hAnsi="Century Gothic"/>
      <w:sz w:val="18"/>
      <w:szCs w:val="18"/>
      <w:shd w:val="clear" w:color="auto" w:fill="FFFFFF"/>
    </w:rPr>
  </w:style>
  <w:style w:type="character" w:customStyle="1" w:styleId="112">
    <w:name w:val="Други (11)"/>
    <w:rsid w:val="00C34639"/>
    <w:rPr>
      <w:rFonts w:ascii="Century Gothic" w:hAnsi="Century Gothic"/>
      <w:sz w:val="18"/>
      <w:szCs w:val="18"/>
      <w:u w:val="single"/>
      <w:lang w:bidi="ar-SA"/>
    </w:rPr>
  </w:style>
  <w:style w:type="character" w:customStyle="1" w:styleId="120">
    <w:name w:val="Други (12)_"/>
    <w:link w:val="121"/>
    <w:rsid w:val="00C34639"/>
    <w:rPr>
      <w:spacing w:val="10"/>
      <w:sz w:val="18"/>
      <w:szCs w:val="18"/>
      <w:shd w:val="clear" w:color="auto" w:fill="FFFFFF"/>
    </w:rPr>
  </w:style>
  <w:style w:type="character" w:customStyle="1" w:styleId="122">
    <w:name w:val="Други (12)"/>
    <w:rsid w:val="00C34639"/>
    <w:rPr>
      <w:spacing w:val="10"/>
      <w:sz w:val="18"/>
      <w:szCs w:val="18"/>
      <w:u w:val="single"/>
      <w:lang w:bidi="ar-SA"/>
    </w:rPr>
  </w:style>
  <w:style w:type="paragraph" w:customStyle="1" w:styleId="12">
    <w:name w:val="Други1"/>
    <w:basedOn w:val="Normal"/>
    <w:link w:val="a0"/>
    <w:rsid w:val="00C34639"/>
    <w:pPr>
      <w:shd w:val="clear" w:color="auto" w:fill="FFFFFF"/>
      <w:spacing w:line="294" w:lineRule="exact"/>
    </w:pPr>
    <w:rPr>
      <w:sz w:val="21"/>
      <w:szCs w:val="21"/>
    </w:rPr>
  </w:style>
  <w:style w:type="paragraph" w:customStyle="1" w:styleId="21">
    <w:name w:val="Други (2)1"/>
    <w:basedOn w:val="Normal"/>
    <w:link w:val="2"/>
    <w:rsid w:val="00C34639"/>
    <w:pPr>
      <w:shd w:val="clear" w:color="auto" w:fill="FFFFFF"/>
      <w:spacing w:line="294" w:lineRule="exact"/>
    </w:pPr>
    <w:rPr>
      <w:sz w:val="20"/>
      <w:szCs w:val="20"/>
    </w:rPr>
  </w:style>
  <w:style w:type="paragraph" w:customStyle="1" w:styleId="310">
    <w:name w:val="Други (3)1"/>
    <w:basedOn w:val="Normal"/>
    <w:link w:val="31"/>
    <w:rsid w:val="00C34639"/>
    <w:pPr>
      <w:shd w:val="clear" w:color="auto" w:fill="FFFFFF"/>
      <w:spacing w:line="294" w:lineRule="exact"/>
    </w:pPr>
    <w:rPr>
      <w:rFonts w:ascii="Century Gothic" w:hAnsi="Century Gothic"/>
      <w:sz w:val="18"/>
      <w:szCs w:val="18"/>
    </w:rPr>
  </w:style>
  <w:style w:type="paragraph" w:customStyle="1" w:styleId="41">
    <w:name w:val="Други (4)1"/>
    <w:basedOn w:val="Normal"/>
    <w:link w:val="4"/>
    <w:rsid w:val="00C34639"/>
    <w:pPr>
      <w:shd w:val="clear" w:color="auto" w:fill="FFFFFF"/>
      <w:spacing w:line="294" w:lineRule="exact"/>
    </w:pPr>
    <w:rPr>
      <w:rFonts w:ascii="Century Gothic" w:hAnsi="Century Gothic"/>
      <w:sz w:val="20"/>
      <w:szCs w:val="20"/>
    </w:rPr>
  </w:style>
  <w:style w:type="paragraph" w:customStyle="1" w:styleId="51">
    <w:name w:val="Други (5)1"/>
    <w:basedOn w:val="Normal"/>
    <w:link w:val="5"/>
    <w:rsid w:val="00C34639"/>
    <w:pPr>
      <w:shd w:val="clear" w:color="auto" w:fill="FFFFFF"/>
      <w:spacing w:line="294" w:lineRule="exact"/>
    </w:pPr>
    <w:rPr>
      <w:sz w:val="21"/>
      <w:szCs w:val="21"/>
    </w:rPr>
  </w:style>
  <w:style w:type="paragraph" w:customStyle="1" w:styleId="610">
    <w:name w:val="Други (6)1"/>
    <w:basedOn w:val="Normal"/>
    <w:link w:val="61"/>
    <w:rsid w:val="00C34639"/>
    <w:pPr>
      <w:shd w:val="clear" w:color="auto" w:fill="FFFFFF"/>
      <w:spacing w:line="294" w:lineRule="exact"/>
    </w:pPr>
    <w:rPr>
      <w:rFonts w:ascii="Century Gothic" w:hAnsi="Century Gothic"/>
      <w:sz w:val="17"/>
      <w:szCs w:val="17"/>
    </w:rPr>
  </w:style>
  <w:style w:type="paragraph" w:customStyle="1" w:styleId="72">
    <w:name w:val="Други (7)"/>
    <w:basedOn w:val="Normal"/>
    <w:link w:val="71"/>
    <w:rsid w:val="00C34639"/>
    <w:pPr>
      <w:shd w:val="clear" w:color="auto" w:fill="FFFFFF"/>
      <w:spacing w:line="294" w:lineRule="exact"/>
    </w:pPr>
    <w:rPr>
      <w:spacing w:val="10"/>
      <w:sz w:val="18"/>
      <w:szCs w:val="18"/>
    </w:rPr>
  </w:style>
  <w:style w:type="paragraph" w:customStyle="1" w:styleId="81">
    <w:name w:val="Други (8)1"/>
    <w:basedOn w:val="Normal"/>
    <w:link w:val="8"/>
    <w:rsid w:val="00C34639"/>
    <w:pPr>
      <w:shd w:val="clear" w:color="auto" w:fill="FFFFFF"/>
      <w:spacing w:line="294" w:lineRule="exact"/>
    </w:pPr>
    <w:rPr>
      <w:sz w:val="21"/>
      <w:szCs w:val="21"/>
    </w:rPr>
  </w:style>
  <w:style w:type="paragraph" w:customStyle="1" w:styleId="91">
    <w:name w:val="Други (9)1"/>
    <w:basedOn w:val="Normal"/>
    <w:link w:val="9"/>
    <w:rsid w:val="00C34639"/>
    <w:pPr>
      <w:shd w:val="clear" w:color="auto" w:fill="FFFFFF"/>
      <w:spacing w:line="294" w:lineRule="exact"/>
    </w:pPr>
    <w:rPr>
      <w:rFonts w:ascii="Century Gothic" w:hAnsi="Century Gothic"/>
      <w:sz w:val="17"/>
      <w:szCs w:val="17"/>
    </w:rPr>
  </w:style>
  <w:style w:type="paragraph" w:customStyle="1" w:styleId="101">
    <w:name w:val="Други (10)1"/>
    <w:basedOn w:val="Normal"/>
    <w:link w:val="100"/>
    <w:rsid w:val="00C34639"/>
    <w:pPr>
      <w:shd w:val="clear" w:color="auto" w:fill="FFFFFF"/>
      <w:spacing w:line="294" w:lineRule="exact"/>
    </w:pPr>
    <w:rPr>
      <w:rFonts w:ascii="Century Gothic" w:hAnsi="Century Gothic"/>
      <w:sz w:val="19"/>
      <w:szCs w:val="19"/>
    </w:rPr>
  </w:style>
  <w:style w:type="paragraph" w:customStyle="1" w:styleId="111">
    <w:name w:val="Други (11)1"/>
    <w:basedOn w:val="Normal"/>
    <w:link w:val="110"/>
    <w:rsid w:val="00C34639"/>
    <w:pPr>
      <w:shd w:val="clear" w:color="auto" w:fill="FFFFFF"/>
      <w:spacing w:line="294" w:lineRule="exact"/>
    </w:pPr>
    <w:rPr>
      <w:rFonts w:ascii="Century Gothic" w:hAnsi="Century Gothic"/>
      <w:sz w:val="18"/>
      <w:szCs w:val="18"/>
    </w:rPr>
  </w:style>
  <w:style w:type="paragraph" w:customStyle="1" w:styleId="121">
    <w:name w:val="Други (12)1"/>
    <w:basedOn w:val="Normal"/>
    <w:link w:val="120"/>
    <w:rsid w:val="00C34639"/>
    <w:pPr>
      <w:shd w:val="clear" w:color="auto" w:fill="FFFFFF"/>
      <w:spacing w:line="294" w:lineRule="exact"/>
    </w:pPr>
    <w:rPr>
      <w:spacing w:val="10"/>
      <w:sz w:val="18"/>
      <w:szCs w:val="18"/>
    </w:rPr>
  </w:style>
  <w:style w:type="character" w:customStyle="1" w:styleId="a2">
    <w:name w:val="Основен текст"/>
    <w:rsid w:val="00C34639"/>
    <w:rPr>
      <w:rFonts w:ascii="Times New Roman" w:hAnsi="Times New Roman" w:cs="Times New Roman"/>
      <w:spacing w:val="0"/>
      <w:sz w:val="21"/>
      <w:szCs w:val="21"/>
      <w:u w:val="single"/>
      <w:lang w:bidi="ar-SA"/>
    </w:rPr>
  </w:style>
  <w:style w:type="character" w:customStyle="1" w:styleId="52">
    <w:name w:val="Други5"/>
    <w:rsid w:val="00C34639"/>
    <w:rPr>
      <w:rFonts w:ascii="Times New Roman" w:hAnsi="Times New Roman" w:cs="Times New Roman"/>
      <w:spacing w:val="0"/>
      <w:sz w:val="21"/>
      <w:szCs w:val="21"/>
      <w:u w:val="single"/>
      <w:lang w:bidi="ar-SA"/>
    </w:rPr>
  </w:style>
  <w:style w:type="character" w:customStyle="1" w:styleId="13">
    <w:name w:val="Други (13)_"/>
    <w:link w:val="131"/>
    <w:rsid w:val="00C34639"/>
    <w:rPr>
      <w:rFonts w:ascii="Calibri" w:hAnsi="Calibri"/>
      <w:sz w:val="21"/>
      <w:szCs w:val="21"/>
      <w:shd w:val="clear" w:color="auto" w:fill="FFFFFF"/>
    </w:rPr>
  </w:style>
  <w:style w:type="character" w:customStyle="1" w:styleId="130">
    <w:name w:val="Други (13)"/>
    <w:rsid w:val="00C34639"/>
    <w:rPr>
      <w:rFonts w:ascii="Calibri" w:hAnsi="Calibri"/>
      <w:sz w:val="21"/>
      <w:szCs w:val="21"/>
      <w:u w:val="single"/>
      <w:lang w:bidi="ar-SA"/>
    </w:rPr>
  </w:style>
  <w:style w:type="character" w:customStyle="1" w:styleId="14">
    <w:name w:val="Други (14)_"/>
    <w:link w:val="141"/>
    <w:rsid w:val="00C34639"/>
    <w:rPr>
      <w:shd w:val="clear" w:color="auto" w:fill="FFFFFF"/>
    </w:rPr>
  </w:style>
  <w:style w:type="character" w:customStyle="1" w:styleId="140">
    <w:name w:val="Други (14)"/>
    <w:rsid w:val="00C34639"/>
    <w:rPr>
      <w:u w:val="single"/>
      <w:lang w:bidi="ar-SA"/>
    </w:rPr>
  </w:style>
  <w:style w:type="character" w:customStyle="1" w:styleId="15">
    <w:name w:val="Други (15)_"/>
    <w:link w:val="151"/>
    <w:rsid w:val="00C34639"/>
    <w:rPr>
      <w:rFonts w:ascii="Century Gothic" w:hAnsi="Century Gothic"/>
      <w:sz w:val="18"/>
      <w:szCs w:val="18"/>
      <w:shd w:val="clear" w:color="auto" w:fill="FFFFFF"/>
    </w:rPr>
  </w:style>
  <w:style w:type="character" w:customStyle="1" w:styleId="150">
    <w:name w:val="Други (15)"/>
    <w:rsid w:val="00C34639"/>
    <w:rPr>
      <w:rFonts w:ascii="Century Gothic" w:hAnsi="Century Gothic"/>
      <w:sz w:val="18"/>
      <w:szCs w:val="18"/>
      <w:u w:val="single"/>
      <w:lang w:bidi="ar-SA"/>
    </w:rPr>
  </w:style>
  <w:style w:type="paragraph" w:customStyle="1" w:styleId="131">
    <w:name w:val="Други (13)1"/>
    <w:basedOn w:val="Normal"/>
    <w:link w:val="13"/>
    <w:rsid w:val="00C34639"/>
    <w:pPr>
      <w:shd w:val="clear" w:color="auto" w:fill="FFFFFF"/>
      <w:spacing w:line="293" w:lineRule="exact"/>
    </w:pPr>
    <w:rPr>
      <w:rFonts w:ascii="Calibri" w:hAnsi="Calibri"/>
      <w:sz w:val="21"/>
      <w:szCs w:val="21"/>
    </w:rPr>
  </w:style>
  <w:style w:type="paragraph" w:customStyle="1" w:styleId="141">
    <w:name w:val="Други (14)1"/>
    <w:basedOn w:val="Normal"/>
    <w:link w:val="14"/>
    <w:rsid w:val="00C34639"/>
    <w:pPr>
      <w:shd w:val="clear" w:color="auto" w:fill="FFFFFF"/>
      <w:spacing w:line="293" w:lineRule="exact"/>
    </w:pPr>
    <w:rPr>
      <w:sz w:val="20"/>
      <w:szCs w:val="20"/>
    </w:rPr>
  </w:style>
  <w:style w:type="paragraph" w:customStyle="1" w:styleId="151">
    <w:name w:val="Други (15)1"/>
    <w:basedOn w:val="Normal"/>
    <w:link w:val="15"/>
    <w:rsid w:val="00C34639"/>
    <w:pPr>
      <w:shd w:val="clear" w:color="auto" w:fill="FFFFFF"/>
      <w:spacing w:line="293" w:lineRule="exact"/>
    </w:pPr>
    <w:rPr>
      <w:rFonts w:ascii="Century Gothic" w:hAnsi="Century Gothic"/>
      <w:sz w:val="18"/>
      <w:szCs w:val="18"/>
    </w:rPr>
  </w:style>
  <w:style w:type="character" w:customStyle="1" w:styleId="16">
    <w:name w:val="Основен текст (16)_"/>
    <w:link w:val="160"/>
    <w:rsid w:val="00C34639"/>
    <w:rPr>
      <w:noProof/>
      <w:sz w:val="8"/>
      <w:szCs w:val="8"/>
      <w:shd w:val="clear" w:color="auto" w:fill="FFFFFF"/>
    </w:rPr>
  </w:style>
  <w:style w:type="character" w:customStyle="1" w:styleId="19">
    <w:name w:val="Основен текст (19)_"/>
    <w:link w:val="190"/>
    <w:rsid w:val="00C34639"/>
    <w:rPr>
      <w:noProof/>
      <w:sz w:val="8"/>
      <w:szCs w:val="8"/>
      <w:shd w:val="clear" w:color="auto" w:fill="FFFFFF"/>
    </w:rPr>
  </w:style>
  <w:style w:type="paragraph" w:customStyle="1" w:styleId="160">
    <w:name w:val="Основен текст (16)"/>
    <w:basedOn w:val="Normal"/>
    <w:link w:val="16"/>
    <w:rsid w:val="00C34639"/>
    <w:pPr>
      <w:shd w:val="clear" w:color="auto" w:fill="FFFFFF"/>
      <w:spacing w:line="240" w:lineRule="atLeast"/>
    </w:pPr>
    <w:rPr>
      <w:noProof/>
      <w:sz w:val="8"/>
      <w:szCs w:val="8"/>
    </w:rPr>
  </w:style>
  <w:style w:type="paragraph" w:customStyle="1" w:styleId="190">
    <w:name w:val="Основен текст (19)"/>
    <w:basedOn w:val="Normal"/>
    <w:link w:val="19"/>
    <w:rsid w:val="00C34639"/>
    <w:pPr>
      <w:shd w:val="clear" w:color="auto" w:fill="FFFFFF"/>
      <w:spacing w:line="240" w:lineRule="atLeast"/>
    </w:pPr>
    <w:rPr>
      <w:noProof/>
      <w:sz w:val="8"/>
      <w:szCs w:val="8"/>
    </w:rPr>
  </w:style>
  <w:style w:type="character" w:customStyle="1" w:styleId="200">
    <w:name w:val="Основен текст (20)_"/>
    <w:link w:val="201"/>
    <w:rsid w:val="00C34639"/>
    <w:rPr>
      <w:noProof/>
      <w:sz w:val="8"/>
      <w:szCs w:val="8"/>
      <w:shd w:val="clear" w:color="auto" w:fill="FFFFFF"/>
    </w:rPr>
  </w:style>
  <w:style w:type="paragraph" w:customStyle="1" w:styleId="201">
    <w:name w:val="Основен текст (20)"/>
    <w:basedOn w:val="Normal"/>
    <w:link w:val="200"/>
    <w:rsid w:val="00C34639"/>
    <w:pPr>
      <w:shd w:val="clear" w:color="auto" w:fill="FFFFFF"/>
      <w:spacing w:line="240" w:lineRule="atLeast"/>
    </w:pPr>
    <w:rPr>
      <w:noProof/>
      <w:sz w:val="8"/>
      <w:szCs w:val="8"/>
    </w:rPr>
  </w:style>
  <w:style w:type="character" w:customStyle="1" w:styleId="300">
    <w:name w:val="Основен текст (30)_"/>
    <w:link w:val="301"/>
    <w:rsid w:val="00C34639"/>
    <w:rPr>
      <w:noProof/>
      <w:sz w:val="8"/>
      <w:szCs w:val="8"/>
      <w:shd w:val="clear" w:color="auto" w:fill="FFFFFF"/>
    </w:rPr>
  </w:style>
  <w:style w:type="paragraph" w:customStyle="1" w:styleId="301">
    <w:name w:val="Основен текст (30)"/>
    <w:basedOn w:val="Normal"/>
    <w:link w:val="300"/>
    <w:rsid w:val="00C34639"/>
    <w:pPr>
      <w:shd w:val="clear" w:color="auto" w:fill="FFFFFF"/>
      <w:spacing w:line="240" w:lineRule="atLeast"/>
    </w:pPr>
    <w:rPr>
      <w:noProof/>
      <w:sz w:val="8"/>
      <w:szCs w:val="8"/>
    </w:rPr>
  </w:style>
  <w:style w:type="character" w:customStyle="1" w:styleId="92">
    <w:name w:val="Основен текст (9)_"/>
    <w:link w:val="93"/>
    <w:rsid w:val="00C34639"/>
    <w:rPr>
      <w:noProof/>
      <w:sz w:val="8"/>
      <w:szCs w:val="8"/>
      <w:shd w:val="clear" w:color="auto" w:fill="FFFFFF"/>
    </w:rPr>
  </w:style>
  <w:style w:type="character" w:customStyle="1" w:styleId="103">
    <w:name w:val="Основен текст (10)_"/>
    <w:link w:val="104"/>
    <w:rsid w:val="00C34639"/>
    <w:rPr>
      <w:noProof/>
      <w:sz w:val="8"/>
      <w:szCs w:val="8"/>
      <w:shd w:val="clear" w:color="auto" w:fill="FFFFFF"/>
    </w:rPr>
  </w:style>
  <w:style w:type="paragraph" w:customStyle="1" w:styleId="93">
    <w:name w:val="Основен текст (9)"/>
    <w:basedOn w:val="Normal"/>
    <w:link w:val="92"/>
    <w:rsid w:val="00C34639"/>
    <w:pPr>
      <w:shd w:val="clear" w:color="auto" w:fill="FFFFFF"/>
      <w:spacing w:line="240" w:lineRule="atLeast"/>
    </w:pPr>
    <w:rPr>
      <w:noProof/>
      <w:sz w:val="8"/>
      <w:szCs w:val="8"/>
    </w:rPr>
  </w:style>
  <w:style w:type="paragraph" w:customStyle="1" w:styleId="104">
    <w:name w:val="Основен текст (10)"/>
    <w:basedOn w:val="Normal"/>
    <w:link w:val="103"/>
    <w:rsid w:val="00C34639"/>
    <w:pPr>
      <w:shd w:val="clear" w:color="auto" w:fill="FFFFFF"/>
      <w:spacing w:line="240" w:lineRule="atLeast"/>
    </w:pPr>
    <w:rPr>
      <w:noProof/>
      <w:sz w:val="8"/>
      <w:szCs w:val="8"/>
    </w:rPr>
  </w:style>
  <w:style w:type="character" w:customStyle="1" w:styleId="132">
    <w:name w:val="Основен текст (13)_"/>
    <w:link w:val="133"/>
    <w:rsid w:val="00C34639"/>
    <w:rPr>
      <w:noProof/>
      <w:sz w:val="8"/>
      <w:szCs w:val="8"/>
      <w:shd w:val="clear" w:color="auto" w:fill="FFFFFF"/>
    </w:rPr>
  </w:style>
  <w:style w:type="character" w:customStyle="1" w:styleId="123">
    <w:name w:val="Основен текст (12)_"/>
    <w:link w:val="124"/>
    <w:rsid w:val="00C34639"/>
    <w:rPr>
      <w:noProof/>
      <w:sz w:val="8"/>
      <w:szCs w:val="8"/>
      <w:shd w:val="clear" w:color="auto" w:fill="FFFFFF"/>
    </w:rPr>
  </w:style>
  <w:style w:type="paragraph" w:customStyle="1" w:styleId="133">
    <w:name w:val="Основен текст (13)"/>
    <w:basedOn w:val="Normal"/>
    <w:link w:val="132"/>
    <w:rsid w:val="00C34639"/>
    <w:pPr>
      <w:shd w:val="clear" w:color="auto" w:fill="FFFFFF"/>
      <w:spacing w:line="240" w:lineRule="atLeast"/>
    </w:pPr>
    <w:rPr>
      <w:noProof/>
      <w:sz w:val="8"/>
      <w:szCs w:val="8"/>
    </w:rPr>
  </w:style>
  <w:style w:type="paragraph" w:customStyle="1" w:styleId="124">
    <w:name w:val="Основен текст (12)"/>
    <w:basedOn w:val="Normal"/>
    <w:link w:val="123"/>
    <w:rsid w:val="00C34639"/>
    <w:pPr>
      <w:shd w:val="clear" w:color="auto" w:fill="FFFFFF"/>
      <w:spacing w:line="240" w:lineRule="atLeast"/>
    </w:pPr>
    <w:rPr>
      <w:noProof/>
      <w:sz w:val="8"/>
      <w:szCs w:val="8"/>
    </w:rPr>
  </w:style>
  <w:style w:type="character" w:customStyle="1" w:styleId="53">
    <w:name w:val="Основен текст5"/>
    <w:rsid w:val="00C34639"/>
    <w:rPr>
      <w:rFonts w:ascii="Times New Roman" w:hAnsi="Times New Roman" w:cs="Times New Roman"/>
      <w:spacing w:val="0"/>
      <w:sz w:val="21"/>
      <w:szCs w:val="21"/>
      <w:u w:val="single"/>
      <w:lang w:bidi="ar-SA"/>
    </w:rPr>
  </w:style>
  <w:style w:type="character" w:customStyle="1" w:styleId="42">
    <w:name w:val="Основен текст4"/>
    <w:rsid w:val="00C34639"/>
    <w:rPr>
      <w:rFonts w:ascii="Times New Roman" w:hAnsi="Times New Roman" w:cs="Times New Roman"/>
      <w:spacing w:val="0"/>
      <w:sz w:val="21"/>
      <w:szCs w:val="21"/>
      <w:u w:val="single"/>
      <w:lang w:bidi="ar-SA"/>
    </w:rPr>
  </w:style>
  <w:style w:type="character" w:customStyle="1" w:styleId="44">
    <w:name w:val="Основен текст (44)_"/>
    <w:link w:val="440"/>
    <w:locked/>
    <w:rsid w:val="00C34639"/>
    <w:rPr>
      <w:sz w:val="19"/>
      <w:szCs w:val="19"/>
      <w:shd w:val="clear" w:color="auto" w:fill="FFFFFF"/>
    </w:rPr>
  </w:style>
  <w:style w:type="paragraph" w:customStyle="1" w:styleId="440">
    <w:name w:val="Основен текст (44)"/>
    <w:basedOn w:val="Normal"/>
    <w:link w:val="44"/>
    <w:rsid w:val="00C34639"/>
    <w:pPr>
      <w:shd w:val="clear" w:color="auto" w:fill="FFFFFF"/>
      <w:spacing w:line="240" w:lineRule="atLeast"/>
    </w:pPr>
    <w:rPr>
      <w:sz w:val="19"/>
      <w:szCs w:val="19"/>
    </w:rPr>
  </w:style>
  <w:style w:type="numbering" w:customStyle="1" w:styleId="NoList6">
    <w:name w:val="No List6"/>
    <w:next w:val="NoList"/>
    <w:semiHidden/>
    <w:rsid w:val="0058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1046">
      <w:bodyDiv w:val="1"/>
      <w:marLeft w:val="0"/>
      <w:marRight w:val="0"/>
      <w:marTop w:val="0"/>
      <w:marBottom w:val="0"/>
      <w:divBdr>
        <w:top w:val="none" w:sz="0" w:space="0" w:color="auto"/>
        <w:left w:val="none" w:sz="0" w:space="0" w:color="auto"/>
        <w:bottom w:val="none" w:sz="0" w:space="0" w:color="auto"/>
        <w:right w:val="none" w:sz="0" w:space="0" w:color="auto"/>
      </w:divBdr>
    </w:div>
    <w:div w:id="743645020">
      <w:bodyDiv w:val="1"/>
      <w:marLeft w:val="0"/>
      <w:marRight w:val="0"/>
      <w:marTop w:val="0"/>
      <w:marBottom w:val="0"/>
      <w:divBdr>
        <w:top w:val="none" w:sz="0" w:space="0" w:color="auto"/>
        <w:left w:val="none" w:sz="0" w:space="0" w:color="auto"/>
        <w:bottom w:val="none" w:sz="0" w:space="0" w:color="auto"/>
        <w:right w:val="none" w:sz="0" w:space="0" w:color="auto"/>
      </w:divBdr>
    </w:div>
    <w:div w:id="784927479">
      <w:bodyDiv w:val="1"/>
      <w:marLeft w:val="0"/>
      <w:marRight w:val="0"/>
      <w:marTop w:val="0"/>
      <w:marBottom w:val="0"/>
      <w:divBdr>
        <w:top w:val="none" w:sz="0" w:space="0" w:color="auto"/>
        <w:left w:val="none" w:sz="0" w:space="0" w:color="auto"/>
        <w:bottom w:val="none" w:sz="0" w:space="0" w:color="auto"/>
        <w:right w:val="none" w:sz="0" w:space="0" w:color="auto"/>
      </w:divBdr>
    </w:div>
    <w:div w:id="1090194380">
      <w:bodyDiv w:val="1"/>
      <w:marLeft w:val="0"/>
      <w:marRight w:val="0"/>
      <w:marTop w:val="0"/>
      <w:marBottom w:val="0"/>
      <w:divBdr>
        <w:top w:val="none" w:sz="0" w:space="0" w:color="auto"/>
        <w:left w:val="none" w:sz="0" w:space="0" w:color="auto"/>
        <w:bottom w:val="none" w:sz="0" w:space="0" w:color="auto"/>
        <w:right w:val="none" w:sz="0" w:space="0" w:color="auto"/>
      </w:divBdr>
    </w:div>
    <w:div w:id="1101225611">
      <w:bodyDiv w:val="1"/>
      <w:marLeft w:val="0"/>
      <w:marRight w:val="0"/>
      <w:marTop w:val="0"/>
      <w:marBottom w:val="0"/>
      <w:divBdr>
        <w:top w:val="none" w:sz="0" w:space="0" w:color="auto"/>
        <w:left w:val="none" w:sz="0" w:space="0" w:color="auto"/>
        <w:bottom w:val="none" w:sz="0" w:space="0" w:color="auto"/>
        <w:right w:val="none" w:sz="0" w:space="0" w:color="auto"/>
      </w:divBdr>
    </w:div>
    <w:div w:id="1294947156">
      <w:bodyDiv w:val="1"/>
      <w:marLeft w:val="0"/>
      <w:marRight w:val="0"/>
      <w:marTop w:val="0"/>
      <w:marBottom w:val="0"/>
      <w:divBdr>
        <w:top w:val="none" w:sz="0" w:space="0" w:color="auto"/>
        <w:left w:val="none" w:sz="0" w:space="0" w:color="auto"/>
        <w:bottom w:val="none" w:sz="0" w:space="0" w:color="auto"/>
        <w:right w:val="none" w:sz="0" w:space="0" w:color="auto"/>
      </w:divBdr>
    </w:div>
    <w:div w:id="1648389737">
      <w:marLeft w:val="0"/>
      <w:marRight w:val="0"/>
      <w:marTop w:val="0"/>
      <w:marBottom w:val="0"/>
      <w:divBdr>
        <w:top w:val="none" w:sz="0" w:space="0" w:color="auto"/>
        <w:left w:val="none" w:sz="0" w:space="0" w:color="auto"/>
        <w:bottom w:val="none" w:sz="0" w:space="0" w:color="auto"/>
        <w:right w:val="none" w:sz="0" w:space="0" w:color="auto"/>
      </w:divBdr>
    </w:div>
    <w:div w:id="1784956077">
      <w:bodyDiv w:val="1"/>
      <w:marLeft w:val="0"/>
      <w:marRight w:val="0"/>
      <w:marTop w:val="0"/>
      <w:marBottom w:val="0"/>
      <w:divBdr>
        <w:top w:val="none" w:sz="0" w:space="0" w:color="auto"/>
        <w:left w:val="none" w:sz="0" w:space="0" w:color="auto"/>
        <w:bottom w:val="none" w:sz="0" w:space="0" w:color="auto"/>
        <w:right w:val="none" w:sz="0" w:space="0" w:color="auto"/>
      </w:divBdr>
    </w:div>
    <w:div w:id="1793815865">
      <w:bodyDiv w:val="1"/>
      <w:marLeft w:val="0"/>
      <w:marRight w:val="0"/>
      <w:marTop w:val="0"/>
      <w:marBottom w:val="0"/>
      <w:divBdr>
        <w:top w:val="none" w:sz="0" w:space="0" w:color="auto"/>
        <w:left w:val="none" w:sz="0" w:space="0" w:color="auto"/>
        <w:bottom w:val="none" w:sz="0" w:space="0" w:color="auto"/>
        <w:right w:val="none" w:sz="0" w:space="0" w:color="auto"/>
      </w:divBdr>
    </w:div>
    <w:div w:id="20670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4D33-5467-4CDD-8EDB-66EE6184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4998</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Тодор Тодоров</dc:creator>
  <cp:keywords/>
  <cp:lastModifiedBy>Magdalena Kamenarova</cp:lastModifiedBy>
  <cp:revision>1</cp:revision>
  <cp:lastPrinted>2021-08-20T11:43:00Z</cp:lastPrinted>
  <dcterms:created xsi:type="dcterms:W3CDTF">2023-11-15T13:50:00Z</dcterms:created>
  <dcterms:modified xsi:type="dcterms:W3CDTF">2023-11-15T13:50:00Z</dcterms:modified>
</cp:coreProperties>
</file>